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49DAE" w14:textId="77777777" w:rsidR="00390851" w:rsidRPr="00095DE4" w:rsidRDefault="00390851">
      <w:pPr>
        <w:jc w:val="center"/>
        <w:rPr>
          <w:lang w:val="uk-UA"/>
        </w:rPr>
      </w:pPr>
    </w:p>
    <w:p w14:paraId="0D120530" w14:textId="77777777" w:rsidR="00390851" w:rsidRPr="00095DE4" w:rsidRDefault="00390851">
      <w:pPr>
        <w:jc w:val="center"/>
        <w:rPr>
          <w:lang w:val="uk-UA"/>
        </w:rPr>
      </w:pPr>
    </w:p>
    <w:p w14:paraId="075DC846" w14:textId="3034CE10" w:rsidR="00390851" w:rsidRPr="00095DE4" w:rsidRDefault="00095DE4">
      <w:pPr>
        <w:jc w:val="center"/>
        <w:rPr>
          <w:b/>
          <w:sz w:val="28"/>
          <w:szCs w:val="28"/>
          <w:lang w:val="uk-UA"/>
        </w:rPr>
      </w:pPr>
      <w:r w:rsidRPr="00095DE4">
        <w:rPr>
          <w:b/>
          <w:sz w:val="28"/>
          <w:szCs w:val="28"/>
          <w:lang w:val="uk-UA"/>
        </w:rPr>
        <w:t>Бриф на створення сайту</w:t>
      </w:r>
    </w:p>
    <w:p w14:paraId="33D8E3FF" w14:textId="4B099EC1" w:rsidR="00390851" w:rsidRPr="00095DE4" w:rsidRDefault="00095DE4">
      <w:pPr>
        <w:jc w:val="both"/>
        <w:rPr>
          <w:b/>
          <w:sz w:val="20"/>
          <w:szCs w:val="20"/>
          <w:u w:val="single"/>
          <w:lang w:val="uk-UA"/>
        </w:rPr>
      </w:pPr>
      <w:r w:rsidRPr="00095DE4">
        <w:rPr>
          <w:b/>
          <w:sz w:val="20"/>
          <w:szCs w:val="20"/>
          <w:lang w:val="uk-UA"/>
        </w:rPr>
        <w:t>Дата заповнення</w:t>
      </w:r>
      <w:r w:rsidR="00326BBB" w:rsidRPr="00095DE4">
        <w:rPr>
          <w:b/>
          <w:sz w:val="20"/>
          <w:szCs w:val="20"/>
          <w:lang w:val="uk-UA"/>
        </w:rPr>
        <w:t xml:space="preserve">:                                                                                                                                                      </w:t>
      </w:r>
    </w:p>
    <w:p w14:paraId="22AF7AD1" w14:textId="77777777" w:rsidR="00390851" w:rsidRPr="00095DE4" w:rsidRDefault="00326BBB">
      <w:pPr>
        <w:rPr>
          <w:b/>
          <w:lang w:val="uk-UA"/>
        </w:rPr>
      </w:pPr>
      <w:r w:rsidRPr="00095DE4">
        <w:rPr>
          <w:noProof/>
          <w:lang w:val="uk-UA" w:eastAsia="uk-UA"/>
        </w:rPr>
        <mc:AlternateContent>
          <mc:Choice Requires="wps">
            <w:drawing>
              <wp:anchor distT="0" distB="0" distL="114300" distR="114300" simplePos="0" relativeHeight="251658240" behindDoc="0" locked="0" layoutInCell="1" hidden="0" allowOverlap="1" wp14:anchorId="2FBA8345" wp14:editId="214AB3D4">
                <wp:simplePos x="0" y="0"/>
                <wp:positionH relativeFrom="margin">
                  <wp:posOffset>4267200</wp:posOffset>
                </wp:positionH>
                <wp:positionV relativeFrom="paragraph">
                  <wp:posOffset>0</wp:posOffset>
                </wp:positionV>
                <wp:extent cx="1407381" cy="12700"/>
                <wp:effectExtent l="0" t="0" r="0" b="0"/>
                <wp:wrapNone/>
                <wp:docPr id="1" name="Прямая со стрелкой 1"/>
                <wp:cNvGraphicFramePr/>
                <a:graphic xmlns:a="http://schemas.openxmlformats.org/drawingml/2006/main">
                  <a:graphicData uri="http://schemas.microsoft.com/office/word/2010/wordprocessingShape">
                    <wps:wsp>
                      <wps:cNvCnPr/>
                      <wps:spPr>
                        <a:xfrm>
                          <a:off x="4642310" y="3780000"/>
                          <a:ext cx="1407381"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AC9480" id="_x0000_t32" coordsize="21600,21600" o:spt="32" o:oned="t" path="m,l21600,21600e" filled="f">
                <v:path arrowok="t" fillok="f" o:connecttype="none"/>
                <o:lock v:ext="edit" shapetype="t"/>
              </v:shapetype>
              <v:shape id="Прямая со стрелкой 1" o:spid="_x0000_s1026" type="#_x0000_t32" style="position:absolute;margin-left:336pt;margin-top:0;width:110.8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" strokecolor="#4f81bd [3204]">
                <v:stroke startarrowwidth="narrow" startarrowlength="short" endarrowwidth="narrow" endarrowlength="short" joinstyle="miter"/>
                <w10:wrap anchorx="margin"/>
              </v:shape>
            </w:pict>
          </mc:Fallback>
        </mc:AlternateContent>
      </w:r>
    </w:p>
    <w:p w14:paraId="41075AD9" w14:textId="77777777" w:rsidR="00390851" w:rsidRPr="00095DE4" w:rsidRDefault="00326BBB">
      <w:pPr>
        <w:tabs>
          <w:tab w:val="left" w:pos="3133"/>
        </w:tabs>
        <w:rPr>
          <w:lang w:val="uk-UA"/>
        </w:rPr>
      </w:pPr>
      <w:r w:rsidRPr="00095DE4">
        <w:rPr>
          <w:b/>
          <w:lang w:val="uk-UA"/>
        </w:rPr>
        <w:tab/>
      </w:r>
    </w:p>
    <w:tbl>
      <w:tblPr>
        <w:tblStyle w:val="a5"/>
        <w:tblW w:w="1098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5"/>
        <w:gridCol w:w="5505"/>
      </w:tblGrid>
      <w:tr w:rsidR="00390851" w:rsidRPr="00095DE4" w14:paraId="4D35D1F0" w14:textId="77777777">
        <w:trPr>
          <w:trHeight w:val="800"/>
        </w:trPr>
        <w:tc>
          <w:tcPr>
            <w:tcW w:w="10980" w:type="dxa"/>
            <w:gridSpan w:val="2"/>
            <w:shd w:val="clear" w:color="auto" w:fill="F3F3F3"/>
          </w:tcPr>
          <w:p w14:paraId="52351624" w14:textId="77777777" w:rsidR="00390851" w:rsidRPr="00095DE4" w:rsidRDefault="00390851">
            <w:pPr>
              <w:rPr>
                <w:b/>
                <w:color w:val="000000"/>
                <w:highlight w:val="white"/>
                <w:lang w:val="uk-UA"/>
              </w:rPr>
            </w:pPr>
          </w:p>
          <w:p w14:paraId="599F3EB7" w14:textId="27A860D7" w:rsidR="00390851" w:rsidRPr="00095DE4" w:rsidRDefault="00095DE4">
            <w:pPr>
              <w:jc w:val="center"/>
              <w:rPr>
                <w:lang w:val="uk-UA"/>
              </w:rPr>
            </w:pPr>
            <w:r w:rsidRPr="00095DE4">
              <w:rPr>
                <w:b/>
                <w:color w:val="000000"/>
                <w:shd w:val="clear" w:color="auto" w:fill="F3F3F3"/>
                <w:lang w:val="uk-UA"/>
              </w:rPr>
              <w:t>Загальні питання</w:t>
            </w:r>
          </w:p>
        </w:tc>
      </w:tr>
      <w:tr w:rsidR="00390851" w:rsidRPr="00095DE4" w14:paraId="16CBC869" w14:textId="77777777">
        <w:trPr>
          <w:trHeight w:val="1040"/>
        </w:trPr>
        <w:tc>
          <w:tcPr>
            <w:tcW w:w="5475" w:type="dxa"/>
            <w:shd w:val="clear" w:color="auto" w:fill="auto"/>
          </w:tcPr>
          <w:p w14:paraId="24C3CDC3" w14:textId="6E37E863" w:rsidR="00390851" w:rsidRPr="00095DE4" w:rsidRDefault="00095DE4">
            <w:pPr>
              <w:rPr>
                <w:b/>
                <w:color w:val="000000"/>
                <w:sz w:val="22"/>
                <w:szCs w:val="22"/>
                <w:highlight w:val="white"/>
                <w:lang w:val="uk-UA"/>
              </w:rPr>
            </w:pPr>
            <w:r w:rsidRPr="00095DE4">
              <w:rPr>
                <w:color w:val="000000"/>
                <w:sz w:val="22"/>
                <w:szCs w:val="22"/>
                <w:lang w:val="uk-UA"/>
              </w:rPr>
              <w:t>Повна, офіційна назва Вашої компанії</w:t>
            </w:r>
            <w:r w:rsidR="00326BBB" w:rsidRPr="00095DE4">
              <w:rPr>
                <w:color w:val="000000"/>
                <w:sz w:val="22"/>
                <w:szCs w:val="22"/>
                <w:highlight w:val="white"/>
                <w:lang w:val="uk-UA"/>
              </w:rPr>
              <w:t>?</w:t>
            </w:r>
          </w:p>
        </w:tc>
        <w:tc>
          <w:tcPr>
            <w:tcW w:w="5505" w:type="dxa"/>
            <w:shd w:val="clear" w:color="auto" w:fill="auto"/>
          </w:tcPr>
          <w:p w14:paraId="06B9890F" w14:textId="77777777" w:rsidR="00390851" w:rsidRPr="00095DE4" w:rsidRDefault="00390851">
            <w:pPr>
              <w:rPr>
                <w:lang w:val="uk-UA"/>
              </w:rPr>
            </w:pPr>
          </w:p>
        </w:tc>
      </w:tr>
      <w:tr w:rsidR="00390851" w:rsidRPr="00095DE4" w14:paraId="79C4E7D6" w14:textId="77777777">
        <w:trPr>
          <w:trHeight w:val="1220"/>
        </w:trPr>
        <w:tc>
          <w:tcPr>
            <w:tcW w:w="5475" w:type="dxa"/>
            <w:shd w:val="clear" w:color="auto" w:fill="auto"/>
          </w:tcPr>
          <w:p w14:paraId="22D43452" w14:textId="7EF04032" w:rsidR="00390851" w:rsidRPr="00095DE4" w:rsidRDefault="00095DE4">
            <w:pPr>
              <w:rPr>
                <w:sz w:val="22"/>
                <w:szCs w:val="22"/>
                <w:lang w:val="uk-UA"/>
              </w:rPr>
            </w:pPr>
            <w:r w:rsidRPr="00095DE4">
              <w:rPr>
                <w:color w:val="000000"/>
                <w:sz w:val="22"/>
                <w:szCs w:val="22"/>
                <w:lang w:val="uk-UA"/>
              </w:rPr>
              <w:t>Коротка назва Вашої компанії, яка розміщуватиметься в заголовку сторінок сайту</w:t>
            </w:r>
            <w:r w:rsidR="00326BBB" w:rsidRPr="00095DE4">
              <w:rPr>
                <w:color w:val="000000"/>
                <w:sz w:val="22"/>
                <w:szCs w:val="22"/>
                <w:highlight w:val="white"/>
                <w:lang w:val="uk-UA"/>
              </w:rPr>
              <w:t>?</w:t>
            </w:r>
          </w:p>
        </w:tc>
        <w:tc>
          <w:tcPr>
            <w:tcW w:w="5505" w:type="dxa"/>
            <w:shd w:val="clear" w:color="auto" w:fill="auto"/>
          </w:tcPr>
          <w:p w14:paraId="41E7EEE7" w14:textId="77777777" w:rsidR="00390851" w:rsidRPr="00095DE4" w:rsidRDefault="00390851">
            <w:pPr>
              <w:rPr>
                <w:lang w:val="uk-UA"/>
              </w:rPr>
            </w:pPr>
          </w:p>
        </w:tc>
      </w:tr>
      <w:tr w:rsidR="00390851" w:rsidRPr="00095DE4" w14:paraId="71A76BF8" w14:textId="77777777">
        <w:trPr>
          <w:trHeight w:val="1360"/>
        </w:trPr>
        <w:tc>
          <w:tcPr>
            <w:tcW w:w="5475" w:type="dxa"/>
            <w:shd w:val="clear" w:color="auto" w:fill="auto"/>
          </w:tcPr>
          <w:p w14:paraId="11FEE75E" w14:textId="735B5F19" w:rsidR="00390851" w:rsidRPr="00095DE4" w:rsidRDefault="00095DE4">
            <w:pPr>
              <w:rPr>
                <w:sz w:val="22"/>
                <w:szCs w:val="22"/>
                <w:lang w:val="uk-UA"/>
              </w:rPr>
            </w:pPr>
            <w:r w:rsidRPr="00095DE4">
              <w:rPr>
                <w:color w:val="000000"/>
                <w:sz w:val="22"/>
                <w:szCs w:val="22"/>
                <w:lang w:val="uk-UA"/>
              </w:rPr>
              <w:t>Чим займається Ваша компанія з точки зору позиціонування на ринку</w:t>
            </w:r>
            <w:r w:rsidR="00326BBB" w:rsidRPr="00095DE4">
              <w:rPr>
                <w:color w:val="000000"/>
                <w:sz w:val="22"/>
                <w:szCs w:val="22"/>
                <w:highlight w:val="white"/>
                <w:lang w:val="uk-UA"/>
              </w:rPr>
              <w:t>?</w:t>
            </w:r>
          </w:p>
        </w:tc>
        <w:tc>
          <w:tcPr>
            <w:tcW w:w="5505" w:type="dxa"/>
            <w:shd w:val="clear" w:color="auto" w:fill="auto"/>
          </w:tcPr>
          <w:p w14:paraId="7AFEC6E7" w14:textId="77777777" w:rsidR="00390851" w:rsidRPr="00095DE4" w:rsidRDefault="00390851">
            <w:pPr>
              <w:widowControl w:val="0"/>
              <w:tabs>
                <w:tab w:val="left" w:pos="20"/>
                <w:tab w:val="left" w:pos="260"/>
              </w:tabs>
              <w:ind w:left="720"/>
              <w:rPr>
                <w:rFonts w:ascii="Helvetica Neue" w:eastAsia="Helvetica Neue" w:hAnsi="Helvetica Neue" w:cs="Helvetica Neue"/>
                <w:color w:val="000000"/>
                <w:sz w:val="22"/>
                <w:szCs w:val="22"/>
                <w:lang w:val="uk-UA"/>
              </w:rPr>
            </w:pPr>
          </w:p>
          <w:p w14:paraId="1B21903E" w14:textId="77777777" w:rsidR="00390851" w:rsidRPr="00095DE4" w:rsidRDefault="00390851">
            <w:pPr>
              <w:rPr>
                <w:lang w:val="uk-UA"/>
              </w:rPr>
            </w:pPr>
          </w:p>
        </w:tc>
      </w:tr>
      <w:tr w:rsidR="00390851" w:rsidRPr="00095DE4" w14:paraId="34A4D273" w14:textId="77777777">
        <w:trPr>
          <w:trHeight w:val="1500"/>
        </w:trPr>
        <w:tc>
          <w:tcPr>
            <w:tcW w:w="5475" w:type="dxa"/>
            <w:tcBorders>
              <w:bottom w:val="single" w:sz="4" w:space="0" w:color="000000"/>
            </w:tcBorders>
            <w:shd w:val="clear" w:color="auto" w:fill="auto"/>
          </w:tcPr>
          <w:p w14:paraId="3EE5F3F1" w14:textId="14853A73" w:rsidR="00390851" w:rsidRPr="00095DE4" w:rsidRDefault="00095DE4">
            <w:pPr>
              <w:rPr>
                <w:color w:val="000000"/>
                <w:sz w:val="22"/>
                <w:szCs w:val="22"/>
                <w:highlight w:val="white"/>
                <w:lang w:val="uk-UA"/>
              </w:rPr>
            </w:pPr>
            <w:r w:rsidRPr="00095DE4">
              <w:rPr>
                <w:sz w:val="22"/>
                <w:szCs w:val="22"/>
                <w:lang w:val="uk-UA"/>
              </w:rPr>
              <w:t>Основні продукти та послуги</w:t>
            </w:r>
            <w:r w:rsidR="00326BBB" w:rsidRPr="00095DE4">
              <w:rPr>
                <w:sz w:val="22"/>
                <w:szCs w:val="22"/>
                <w:lang w:val="uk-UA"/>
              </w:rPr>
              <w:t>?</w:t>
            </w:r>
          </w:p>
        </w:tc>
        <w:tc>
          <w:tcPr>
            <w:tcW w:w="5505" w:type="dxa"/>
            <w:tcBorders>
              <w:bottom w:val="single" w:sz="4" w:space="0" w:color="000000"/>
            </w:tcBorders>
            <w:shd w:val="clear" w:color="auto" w:fill="auto"/>
          </w:tcPr>
          <w:p w14:paraId="16CC3F4B" w14:textId="77777777" w:rsidR="00390851" w:rsidRPr="00095DE4" w:rsidRDefault="00390851">
            <w:pPr>
              <w:rPr>
                <w:rFonts w:ascii="Calibri" w:eastAsia="Calibri" w:hAnsi="Calibri" w:cs="Calibri"/>
                <w:lang w:val="uk-UA"/>
              </w:rPr>
            </w:pPr>
          </w:p>
        </w:tc>
      </w:tr>
      <w:tr w:rsidR="00390851" w:rsidRPr="00095DE4" w14:paraId="183792C5" w14:textId="77777777">
        <w:trPr>
          <w:trHeight w:val="1500"/>
        </w:trPr>
        <w:tc>
          <w:tcPr>
            <w:tcW w:w="5475" w:type="dxa"/>
            <w:tcBorders>
              <w:bottom w:val="single" w:sz="4" w:space="0" w:color="000000"/>
            </w:tcBorders>
            <w:shd w:val="clear" w:color="auto" w:fill="auto"/>
          </w:tcPr>
          <w:p w14:paraId="322A5414" w14:textId="4B015CAE" w:rsidR="00390851" w:rsidRPr="00095DE4" w:rsidRDefault="00095DE4">
            <w:pPr>
              <w:rPr>
                <w:sz w:val="22"/>
                <w:szCs w:val="22"/>
                <w:lang w:val="uk-UA"/>
              </w:rPr>
            </w:pPr>
            <w:r w:rsidRPr="00095DE4">
              <w:rPr>
                <w:color w:val="000000"/>
                <w:sz w:val="22"/>
                <w:szCs w:val="22"/>
                <w:lang w:val="uk-UA"/>
              </w:rPr>
              <w:t>Чим саме Ваша компанія відрізняється від конкурентів</w:t>
            </w:r>
            <w:r w:rsidR="00326BBB" w:rsidRPr="00095DE4">
              <w:rPr>
                <w:color w:val="000000"/>
                <w:sz w:val="22"/>
                <w:szCs w:val="22"/>
                <w:highlight w:val="white"/>
                <w:lang w:val="uk-UA"/>
              </w:rPr>
              <w:t>?</w:t>
            </w:r>
          </w:p>
        </w:tc>
        <w:tc>
          <w:tcPr>
            <w:tcW w:w="5505" w:type="dxa"/>
            <w:tcBorders>
              <w:bottom w:val="single" w:sz="4" w:space="0" w:color="000000"/>
            </w:tcBorders>
            <w:shd w:val="clear" w:color="auto" w:fill="auto"/>
          </w:tcPr>
          <w:p w14:paraId="1CE855FD" w14:textId="77777777" w:rsidR="00390851" w:rsidRPr="00095DE4" w:rsidRDefault="00390851">
            <w:pPr>
              <w:rPr>
                <w:lang w:val="uk-UA"/>
              </w:rPr>
            </w:pPr>
          </w:p>
        </w:tc>
      </w:tr>
      <w:tr w:rsidR="00390851" w:rsidRPr="00095DE4" w14:paraId="7AAE42AF" w14:textId="77777777">
        <w:trPr>
          <w:trHeight w:val="1060"/>
        </w:trPr>
        <w:tc>
          <w:tcPr>
            <w:tcW w:w="5475" w:type="dxa"/>
            <w:tcBorders>
              <w:bottom w:val="single" w:sz="4" w:space="0" w:color="000000"/>
            </w:tcBorders>
            <w:shd w:val="clear" w:color="auto" w:fill="auto"/>
          </w:tcPr>
          <w:p w14:paraId="27064A76" w14:textId="5177C0EC" w:rsidR="00390851" w:rsidRPr="00095DE4" w:rsidRDefault="00095DE4">
            <w:pPr>
              <w:rPr>
                <w:lang w:val="uk-UA"/>
              </w:rPr>
            </w:pPr>
            <w:r w:rsidRPr="00095DE4">
              <w:rPr>
                <w:color w:val="000000"/>
                <w:sz w:val="22"/>
                <w:szCs w:val="22"/>
                <w:lang w:val="uk-UA"/>
              </w:rPr>
              <w:t>Ваші основні конкуренти - назва компанії та адреси сайтів</w:t>
            </w:r>
            <w:r w:rsidR="00326BBB" w:rsidRPr="00095DE4">
              <w:rPr>
                <w:color w:val="000000"/>
                <w:sz w:val="22"/>
                <w:szCs w:val="22"/>
                <w:highlight w:val="white"/>
                <w:lang w:val="uk-UA"/>
              </w:rPr>
              <w:t>?</w:t>
            </w:r>
          </w:p>
        </w:tc>
        <w:tc>
          <w:tcPr>
            <w:tcW w:w="5505" w:type="dxa"/>
            <w:tcBorders>
              <w:bottom w:val="single" w:sz="4" w:space="0" w:color="000000"/>
            </w:tcBorders>
            <w:shd w:val="clear" w:color="auto" w:fill="auto"/>
          </w:tcPr>
          <w:p w14:paraId="376361DE" w14:textId="77777777" w:rsidR="00390851" w:rsidRPr="00095DE4" w:rsidRDefault="00390851">
            <w:pPr>
              <w:tabs>
                <w:tab w:val="left" w:pos="1239"/>
              </w:tabs>
              <w:rPr>
                <w:lang w:val="uk-UA"/>
              </w:rPr>
            </w:pPr>
          </w:p>
        </w:tc>
      </w:tr>
      <w:tr w:rsidR="00390851" w:rsidRPr="00095DE4" w14:paraId="31EC3D81" w14:textId="77777777">
        <w:trPr>
          <w:trHeight w:val="1400"/>
        </w:trPr>
        <w:tc>
          <w:tcPr>
            <w:tcW w:w="5475" w:type="dxa"/>
            <w:tcBorders>
              <w:bottom w:val="single" w:sz="4" w:space="0" w:color="000000"/>
            </w:tcBorders>
            <w:shd w:val="clear" w:color="auto" w:fill="auto"/>
          </w:tcPr>
          <w:p w14:paraId="007DC14A" w14:textId="2D15C43B" w:rsidR="00390851" w:rsidRPr="00095DE4" w:rsidRDefault="00095DE4">
            <w:pPr>
              <w:rPr>
                <w:color w:val="000000"/>
                <w:sz w:val="22"/>
                <w:szCs w:val="22"/>
                <w:highlight w:val="white"/>
                <w:lang w:val="uk-UA"/>
              </w:rPr>
            </w:pPr>
            <w:r w:rsidRPr="00095DE4">
              <w:rPr>
                <w:color w:val="000000"/>
                <w:sz w:val="22"/>
                <w:szCs w:val="22"/>
                <w:lang w:val="uk-UA"/>
              </w:rPr>
              <w:t>Модель сайту, що розробляється – сайт-візитка, Інтернет-магазин, корпоративний сайт, інший (вкажіть, будь ласка, який саме</w:t>
            </w:r>
            <w:r w:rsidR="00326BBB" w:rsidRPr="00095DE4">
              <w:rPr>
                <w:color w:val="000000"/>
                <w:sz w:val="22"/>
                <w:szCs w:val="22"/>
                <w:highlight w:val="white"/>
                <w:lang w:val="uk-UA"/>
              </w:rPr>
              <w:t>):</w:t>
            </w:r>
          </w:p>
        </w:tc>
        <w:tc>
          <w:tcPr>
            <w:tcW w:w="5505" w:type="dxa"/>
            <w:tcBorders>
              <w:bottom w:val="single" w:sz="4" w:space="0" w:color="000000"/>
            </w:tcBorders>
            <w:shd w:val="clear" w:color="auto" w:fill="auto"/>
          </w:tcPr>
          <w:p w14:paraId="736CD9CB" w14:textId="77777777" w:rsidR="00390851" w:rsidRPr="00095DE4" w:rsidRDefault="00390851">
            <w:pPr>
              <w:rPr>
                <w:lang w:val="uk-UA"/>
              </w:rPr>
            </w:pPr>
          </w:p>
        </w:tc>
      </w:tr>
      <w:tr w:rsidR="00390851" w:rsidRPr="00095DE4" w14:paraId="7BBD0C12" w14:textId="77777777">
        <w:trPr>
          <w:trHeight w:val="800"/>
        </w:trPr>
        <w:tc>
          <w:tcPr>
            <w:tcW w:w="10980" w:type="dxa"/>
            <w:gridSpan w:val="2"/>
            <w:tcBorders>
              <w:top w:val="single" w:sz="4" w:space="0" w:color="000000"/>
            </w:tcBorders>
            <w:shd w:val="clear" w:color="auto" w:fill="F3F3F3"/>
          </w:tcPr>
          <w:p w14:paraId="4F004D83" w14:textId="77777777" w:rsidR="00390851" w:rsidRPr="00095DE4" w:rsidRDefault="00390851">
            <w:pPr>
              <w:jc w:val="center"/>
              <w:rPr>
                <w:b/>
                <w:color w:val="000000"/>
                <w:shd w:val="clear" w:color="auto" w:fill="F3F3F3"/>
                <w:lang w:val="uk-UA"/>
              </w:rPr>
            </w:pPr>
          </w:p>
          <w:p w14:paraId="59AA77A6" w14:textId="6B27F11F" w:rsidR="00390851" w:rsidRPr="00095DE4" w:rsidRDefault="00095DE4">
            <w:pPr>
              <w:jc w:val="center"/>
              <w:rPr>
                <w:lang w:val="uk-UA"/>
              </w:rPr>
            </w:pPr>
            <w:r w:rsidRPr="00095DE4">
              <w:rPr>
                <w:b/>
                <w:color w:val="000000"/>
                <w:shd w:val="clear" w:color="auto" w:fill="F3F3F3"/>
                <w:lang w:val="uk-UA"/>
              </w:rPr>
              <w:t>Дизайн сайту</w:t>
            </w:r>
          </w:p>
        </w:tc>
      </w:tr>
      <w:tr w:rsidR="00390851" w:rsidRPr="00095DE4" w14:paraId="0FE18592" w14:textId="77777777">
        <w:trPr>
          <w:trHeight w:val="1320"/>
        </w:trPr>
        <w:tc>
          <w:tcPr>
            <w:tcW w:w="5475" w:type="dxa"/>
            <w:tcBorders>
              <w:top w:val="single" w:sz="4" w:space="0" w:color="000000"/>
            </w:tcBorders>
            <w:shd w:val="clear" w:color="auto" w:fill="auto"/>
          </w:tcPr>
          <w:p w14:paraId="58631002" w14:textId="77777777" w:rsidR="00095DE4" w:rsidRPr="00095DE4" w:rsidRDefault="00095DE4" w:rsidP="00095DE4">
            <w:pPr>
              <w:rPr>
                <w:color w:val="000000"/>
                <w:sz w:val="22"/>
                <w:szCs w:val="22"/>
                <w:lang w:val="uk-UA"/>
              </w:rPr>
            </w:pPr>
            <w:r w:rsidRPr="00095DE4">
              <w:rPr>
                <w:color w:val="000000"/>
                <w:sz w:val="22"/>
                <w:szCs w:val="22"/>
                <w:lang w:val="uk-UA"/>
              </w:rPr>
              <w:t>Чи потрібна Вам розробка дизайну сайту та логотипу, чи планується використання шаблону? Використання шаблона передбачає</w:t>
            </w:r>
          </w:p>
          <w:p w14:paraId="6B69FCDB" w14:textId="77777777" w:rsidR="00095DE4" w:rsidRPr="00095DE4" w:rsidRDefault="00095DE4" w:rsidP="00095DE4">
            <w:pPr>
              <w:rPr>
                <w:color w:val="000000"/>
                <w:sz w:val="22"/>
                <w:szCs w:val="22"/>
                <w:lang w:val="uk-UA"/>
              </w:rPr>
            </w:pPr>
            <w:r w:rsidRPr="00095DE4">
              <w:rPr>
                <w:color w:val="000000"/>
                <w:sz w:val="22"/>
                <w:szCs w:val="22"/>
                <w:lang w:val="uk-UA"/>
              </w:rPr>
              <w:t>а) заміну логотипу на Ваш;</w:t>
            </w:r>
          </w:p>
          <w:p w14:paraId="5C165F7C" w14:textId="77777777" w:rsidR="00095DE4" w:rsidRPr="00095DE4" w:rsidRDefault="00095DE4" w:rsidP="00095DE4">
            <w:pPr>
              <w:rPr>
                <w:color w:val="000000"/>
                <w:sz w:val="22"/>
                <w:szCs w:val="22"/>
                <w:lang w:val="uk-UA"/>
              </w:rPr>
            </w:pPr>
            <w:r w:rsidRPr="00095DE4">
              <w:rPr>
                <w:color w:val="000000"/>
                <w:sz w:val="22"/>
                <w:szCs w:val="22"/>
                <w:lang w:val="uk-UA"/>
              </w:rPr>
              <w:t>б) перефарбування шаблону в корпоративні кольори;</w:t>
            </w:r>
          </w:p>
          <w:p w14:paraId="6159F0AF" w14:textId="77777777" w:rsidR="00095DE4" w:rsidRPr="00095DE4" w:rsidRDefault="00095DE4" w:rsidP="00095DE4">
            <w:pPr>
              <w:rPr>
                <w:color w:val="000000"/>
                <w:sz w:val="22"/>
                <w:szCs w:val="22"/>
                <w:lang w:val="uk-UA"/>
              </w:rPr>
            </w:pPr>
            <w:r w:rsidRPr="00095DE4">
              <w:rPr>
                <w:color w:val="000000"/>
                <w:sz w:val="22"/>
                <w:szCs w:val="22"/>
                <w:lang w:val="uk-UA"/>
              </w:rPr>
              <w:t>в) заміна вбудованих у шаблон зображень на ваші;</w:t>
            </w:r>
          </w:p>
          <w:p w14:paraId="1C088BE8" w14:textId="52736535" w:rsidR="00390851" w:rsidRPr="00095DE4" w:rsidRDefault="00095DE4" w:rsidP="00095DE4">
            <w:pPr>
              <w:tabs>
                <w:tab w:val="left" w:pos="4495"/>
              </w:tabs>
              <w:rPr>
                <w:sz w:val="22"/>
                <w:szCs w:val="22"/>
                <w:lang w:val="uk-UA"/>
              </w:rPr>
            </w:pPr>
            <w:r w:rsidRPr="00095DE4">
              <w:rPr>
                <w:color w:val="000000"/>
                <w:sz w:val="22"/>
                <w:szCs w:val="22"/>
                <w:lang w:val="uk-UA"/>
              </w:rPr>
              <w:t>г) мінімальне графічне втручання у структуру шаблонних сторінок та фонових зображень;</w:t>
            </w:r>
            <w:r w:rsidR="00326BBB" w:rsidRPr="00095DE4">
              <w:rPr>
                <w:sz w:val="22"/>
                <w:szCs w:val="22"/>
                <w:lang w:val="uk-UA"/>
              </w:rPr>
              <w:tab/>
            </w:r>
          </w:p>
        </w:tc>
        <w:tc>
          <w:tcPr>
            <w:tcW w:w="5505" w:type="dxa"/>
            <w:tcBorders>
              <w:top w:val="single" w:sz="4" w:space="0" w:color="000000"/>
            </w:tcBorders>
            <w:shd w:val="clear" w:color="auto" w:fill="auto"/>
          </w:tcPr>
          <w:p w14:paraId="0EEC0752" w14:textId="77777777" w:rsidR="00390851" w:rsidRPr="00095DE4" w:rsidRDefault="00390851">
            <w:pPr>
              <w:rPr>
                <w:color w:val="000000"/>
                <w:highlight w:val="white"/>
                <w:lang w:val="uk-UA"/>
              </w:rPr>
            </w:pPr>
          </w:p>
        </w:tc>
      </w:tr>
      <w:tr w:rsidR="00390851" w:rsidRPr="00095DE4" w14:paraId="615ABDA1" w14:textId="77777777">
        <w:trPr>
          <w:trHeight w:val="1320"/>
        </w:trPr>
        <w:tc>
          <w:tcPr>
            <w:tcW w:w="5475" w:type="dxa"/>
            <w:tcBorders>
              <w:top w:val="single" w:sz="4" w:space="0" w:color="000000"/>
            </w:tcBorders>
            <w:shd w:val="clear" w:color="auto" w:fill="auto"/>
          </w:tcPr>
          <w:p w14:paraId="59CDEF08" w14:textId="337B4342" w:rsidR="00390851" w:rsidRPr="00095DE4" w:rsidRDefault="00095DE4">
            <w:pPr>
              <w:rPr>
                <w:b/>
                <w:color w:val="000000"/>
                <w:sz w:val="22"/>
                <w:szCs w:val="22"/>
                <w:highlight w:val="white"/>
                <w:lang w:val="uk-UA"/>
              </w:rPr>
            </w:pPr>
            <w:r w:rsidRPr="00095DE4">
              <w:rPr>
                <w:color w:val="000000"/>
                <w:sz w:val="22"/>
                <w:szCs w:val="22"/>
                <w:lang w:val="uk-UA"/>
              </w:rPr>
              <w:lastRenderedPageBreak/>
              <w:t>Чи має Ваша компанія затверджений фірмовий стиль?</w:t>
            </w:r>
          </w:p>
        </w:tc>
        <w:tc>
          <w:tcPr>
            <w:tcW w:w="5505" w:type="dxa"/>
            <w:tcBorders>
              <w:top w:val="single" w:sz="4" w:space="0" w:color="000000"/>
            </w:tcBorders>
            <w:shd w:val="clear" w:color="auto" w:fill="auto"/>
          </w:tcPr>
          <w:p w14:paraId="4C57DA33" w14:textId="77777777" w:rsidR="00390851" w:rsidRPr="00095DE4" w:rsidRDefault="00390851">
            <w:pPr>
              <w:rPr>
                <w:color w:val="000000"/>
                <w:highlight w:val="white"/>
                <w:lang w:val="uk-UA"/>
              </w:rPr>
            </w:pPr>
          </w:p>
        </w:tc>
      </w:tr>
      <w:tr w:rsidR="00390851" w:rsidRPr="00095DE4" w14:paraId="23F9917A" w14:textId="77777777">
        <w:trPr>
          <w:trHeight w:val="1520"/>
        </w:trPr>
        <w:tc>
          <w:tcPr>
            <w:tcW w:w="5475" w:type="dxa"/>
            <w:shd w:val="clear" w:color="auto" w:fill="auto"/>
          </w:tcPr>
          <w:p w14:paraId="35400744" w14:textId="77777777" w:rsidR="000103BA" w:rsidRPr="000103BA" w:rsidRDefault="000103BA" w:rsidP="000103BA">
            <w:pPr>
              <w:rPr>
                <w:color w:val="000000"/>
                <w:sz w:val="22"/>
                <w:szCs w:val="22"/>
                <w:lang w:val="uk-UA"/>
              </w:rPr>
            </w:pPr>
            <w:r w:rsidRPr="000103BA">
              <w:rPr>
                <w:color w:val="000000"/>
                <w:sz w:val="22"/>
                <w:szCs w:val="22"/>
                <w:lang w:val="uk-UA"/>
              </w:rPr>
              <w:t>Кольорова гамма майбутнього сайту?</w:t>
            </w:r>
          </w:p>
          <w:p w14:paraId="7129A0ED" w14:textId="74639B29" w:rsidR="00390851" w:rsidRPr="00095DE4" w:rsidRDefault="000103BA" w:rsidP="000103BA">
            <w:pPr>
              <w:rPr>
                <w:sz w:val="22"/>
                <w:szCs w:val="22"/>
                <w:lang w:val="uk-UA"/>
              </w:rPr>
            </w:pPr>
            <w:r w:rsidRPr="000103BA">
              <w:rPr>
                <w:color w:val="000000"/>
                <w:sz w:val="22"/>
                <w:szCs w:val="22"/>
                <w:lang w:val="uk-UA"/>
              </w:rPr>
              <w:t>Які кольори Ви бажаєте бачити на Вашому сайті?</w:t>
            </w:r>
          </w:p>
        </w:tc>
        <w:tc>
          <w:tcPr>
            <w:tcW w:w="5505" w:type="dxa"/>
            <w:shd w:val="clear" w:color="auto" w:fill="auto"/>
          </w:tcPr>
          <w:p w14:paraId="650FA353" w14:textId="77777777" w:rsidR="00390851" w:rsidRPr="00095DE4" w:rsidRDefault="00390851">
            <w:pPr>
              <w:rPr>
                <w:lang w:val="uk-UA"/>
              </w:rPr>
            </w:pPr>
          </w:p>
        </w:tc>
      </w:tr>
      <w:tr w:rsidR="00390851" w:rsidRPr="00095DE4" w14:paraId="05C21D2C" w14:textId="77777777">
        <w:trPr>
          <w:trHeight w:val="1420"/>
        </w:trPr>
        <w:tc>
          <w:tcPr>
            <w:tcW w:w="5475" w:type="dxa"/>
            <w:shd w:val="clear" w:color="auto" w:fill="auto"/>
          </w:tcPr>
          <w:p w14:paraId="20051A11" w14:textId="77777777" w:rsidR="00691D7A" w:rsidRPr="00691D7A" w:rsidRDefault="00691D7A" w:rsidP="00691D7A">
            <w:pPr>
              <w:rPr>
                <w:color w:val="000000"/>
                <w:sz w:val="22"/>
                <w:szCs w:val="22"/>
                <w:lang w:val="uk-UA"/>
              </w:rPr>
            </w:pPr>
            <w:r w:rsidRPr="00691D7A">
              <w:rPr>
                <w:color w:val="000000"/>
                <w:sz w:val="22"/>
                <w:szCs w:val="22"/>
                <w:lang w:val="uk-UA"/>
              </w:rPr>
              <w:t>Зовнішній вигляд майбутнього сайту?</w:t>
            </w:r>
          </w:p>
          <w:p w14:paraId="384EC57F" w14:textId="7EC5C26F" w:rsidR="00390851" w:rsidRPr="00095DE4" w:rsidRDefault="00691D7A" w:rsidP="00691D7A">
            <w:pPr>
              <w:rPr>
                <w:sz w:val="22"/>
                <w:szCs w:val="22"/>
                <w:lang w:val="uk-UA"/>
              </w:rPr>
            </w:pPr>
            <w:r w:rsidRPr="00691D7A">
              <w:rPr>
                <w:color w:val="000000"/>
                <w:sz w:val="22"/>
                <w:szCs w:val="22"/>
                <w:lang w:val="uk-UA"/>
              </w:rPr>
              <w:t>Наприклад: яскравий, світлий, строгий, дитячий тощо.</w:t>
            </w:r>
          </w:p>
        </w:tc>
        <w:tc>
          <w:tcPr>
            <w:tcW w:w="5505" w:type="dxa"/>
            <w:shd w:val="clear" w:color="auto" w:fill="auto"/>
          </w:tcPr>
          <w:p w14:paraId="40FB5A40" w14:textId="77777777" w:rsidR="00390851" w:rsidRPr="00095DE4" w:rsidRDefault="00390851">
            <w:pPr>
              <w:rPr>
                <w:lang w:val="uk-UA"/>
              </w:rPr>
            </w:pPr>
          </w:p>
        </w:tc>
      </w:tr>
      <w:tr w:rsidR="00390851" w:rsidRPr="00095DE4" w14:paraId="19CA2309" w14:textId="77777777">
        <w:trPr>
          <w:trHeight w:val="2140"/>
        </w:trPr>
        <w:tc>
          <w:tcPr>
            <w:tcW w:w="5475" w:type="dxa"/>
            <w:shd w:val="clear" w:color="auto" w:fill="auto"/>
          </w:tcPr>
          <w:p w14:paraId="12FE1DC5" w14:textId="77777777" w:rsidR="00691D7A" w:rsidRPr="00691D7A" w:rsidRDefault="00691D7A" w:rsidP="00691D7A">
            <w:pPr>
              <w:rPr>
                <w:color w:val="000000"/>
                <w:sz w:val="22"/>
                <w:szCs w:val="22"/>
                <w:lang w:val="uk-UA"/>
              </w:rPr>
            </w:pPr>
            <w:r w:rsidRPr="00691D7A">
              <w:rPr>
                <w:color w:val="000000"/>
                <w:sz w:val="22"/>
                <w:szCs w:val="22"/>
                <w:lang w:val="uk-UA"/>
              </w:rPr>
              <w:t>Вкажіть сайти вашої тематики, які Вам подобаються?</w:t>
            </w:r>
          </w:p>
          <w:p w14:paraId="02E5E540" w14:textId="190AC990" w:rsidR="00390851" w:rsidRPr="00095DE4" w:rsidRDefault="00691D7A" w:rsidP="00691D7A">
            <w:pPr>
              <w:rPr>
                <w:sz w:val="22"/>
                <w:szCs w:val="22"/>
                <w:lang w:val="uk-UA"/>
              </w:rPr>
            </w:pPr>
            <w:r w:rsidRPr="00691D7A">
              <w:rPr>
                <w:color w:val="000000"/>
                <w:sz w:val="22"/>
                <w:szCs w:val="22"/>
                <w:lang w:val="uk-UA"/>
              </w:rPr>
              <w:t xml:space="preserve">Декілька посилань на сайти, дизайн яких Вам подобається </w:t>
            </w:r>
            <w:r>
              <w:rPr>
                <w:color w:val="000000"/>
                <w:sz w:val="22"/>
                <w:szCs w:val="22"/>
                <w:lang w:val="uk-UA"/>
              </w:rPr>
              <w:t>та</w:t>
            </w:r>
            <w:r w:rsidRPr="00691D7A">
              <w:rPr>
                <w:color w:val="000000"/>
                <w:sz w:val="22"/>
                <w:szCs w:val="22"/>
                <w:lang w:val="uk-UA"/>
              </w:rPr>
              <w:t xml:space="preserve"> викликає позитивні емоції від відвідування.</w:t>
            </w:r>
          </w:p>
        </w:tc>
        <w:tc>
          <w:tcPr>
            <w:tcW w:w="5505" w:type="dxa"/>
            <w:tcBorders>
              <w:bottom w:val="single" w:sz="4" w:space="0" w:color="000000"/>
            </w:tcBorders>
            <w:shd w:val="clear" w:color="auto" w:fill="auto"/>
          </w:tcPr>
          <w:p w14:paraId="48986792" w14:textId="77777777" w:rsidR="00390851" w:rsidRPr="00095DE4" w:rsidRDefault="00390851">
            <w:pPr>
              <w:rPr>
                <w:lang w:val="uk-UA"/>
              </w:rPr>
            </w:pPr>
          </w:p>
        </w:tc>
      </w:tr>
      <w:tr w:rsidR="00390851" w:rsidRPr="00095DE4" w14:paraId="40E4B85C" w14:textId="77777777">
        <w:trPr>
          <w:trHeight w:val="1960"/>
        </w:trPr>
        <w:tc>
          <w:tcPr>
            <w:tcW w:w="5475" w:type="dxa"/>
            <w:tcBorders>
              <w:bottom w:val="single" w:sz="4" w:space="0" w:color="000000"/>
            </w:tcBorders>
            <w:shd w:val="clear" w:color="auto" w:fill="auto"/>
          </w:tcPr>
          <w:p w14:paraId="03D77058" w14:textId="77777777" w:rsidR="00691D7A" w:rsidRPr="00691D7A" w:rsidRDefault="00691D7A" w:rsidP="00691D7A">
            <w:pPr>
              <w:rPr>
                <w:color w:val="000000"/>
                <w:sz w:val="22"/>
                <w:szCs w:val="22"/>
                <w:lang w:val="uk-UA"/>
              </w:rPr>
            </w:pPr>
            <w:r w:rsidRPr="00691D7A">
              <w:rPr>
                <w:color w:val="000000"/>
                <w:sz w:val="22"/>
                <w:szCs w:val="22"/>
                <w:lang w:val="uk-UA"/>
              </w:rPr>
              <w:t>Вкажіть сайти, які Вам не подобаються?</w:t>
            </w:r>
          </w:p>
          <w:p w14:paraId="7AAED653" w14:textId="6ABC787D" w:rsidR="00390851" w:rsidRPr="00095DE4" w:rsidRDefault="00691D7A" w:rsidP="00691D7A">
            <w:pPr>
              <w:rPr>
                <w:sz w:val="22"/>
                <w:szCs w:val="22"/>
                <w:lang w:val="uk-UA"/>
              </w:rPr>
            </w:pPr>
            <w:r w:rsidRPr="00691D7A">
              <w:rPr>
                <w:color w:val="000000"/>
                <w:sz w:val="22"/>
                <w:szCs w:val="22"/>
                <w:lang w:val="uk-UA"/>
              </w:rPr>
              <w:t xml:space="preserve">Декілька посилань на сайти, дизайн яких Вам не подобається </w:t>
            </w:r>
            <w:r>
              <w:rPr>
                <w:color w:val="000000"/>
                <w:sz w:val="22"/>
                <w:szCs w:val="22"/>
              </w:rPr>
              <w:t>та</w:t>
            </w:r>
            <w:r w:rsidRPr="00691D7A">
              <w:rPr>
                <w:color w:val="000000"/>
                <w:sz w:val="22"/>
                <w:szCs w:val="22"/>
                <w:lang w:val="uk-UA"/>
              </w:rPr>
              <w:t xml:space="preserve"> викликає негативні емоції від відвідування.</w:t>
            </w:r>
          </w:p>
        </w:tc>
        <w:tc>
          <w:tcPr>
            <w:tcW w:w="5505" w:type="dxa"/>
            <w:tcBorders>
              <w:bottom w:val="single" w:sz="4" w:space="0" w:color="000000"/>
              <w:right w:val="single" w:sz="4" w:space="0" w:color="000000"/>
            </w:tcBorders>
            <w:shd w:val="clear" w:color="auto" w:fill="auto"/>
          </w:tcPr>
          <w:p w14:paraId="206127FD" w14:textId="77777777" w:rsidR="00390851" w:rsidRPr="00095DE4" w:rsidRDefault="00390851">
            <w:pPr>
              <w:rPr>
                <w:lang w:val="uk-UA"/>
              </w:rPr>
            </w:pPr>
          </w:p>
          <w:p w14:paraId="4A47D5DF" w14:textId="77777777" w:rsidR="00390851" w:rsidRPr="00095DE4" w:rsidRDefault="00390851">
            <w:pPr>
              <w:rPr>
                <w:lang w:val="uk-UA"/>
              </w:rPr>
            </w:pPr>
          </w:p>
        </w:tc>
      </w:tr>
      <w:tr w:rsidR="00390851" w:rsidRPr="00095DE4" w14:paraId="55862AF1" w14:textId="77777777">
        <w:trPr>
          <w:trHeight w:val="880"/>
        </w:trPr>
        <w:tc>
          <w:tcPr>
            <w:tcW w:w="10980" w:type="dxa"/>
            <w:gridSpan w:val="2"/>
            <w:tcBorders>
              <w:right w:val="single" w:sz="4" w:space="0" w:color="000000"/>
            </w:tcBorders>
            <w:shd w:val="clear" w:color="auto" w:fill="F3F3F3"/>
          </w:tcPr>
          <w:p w14:paraId="21816DED" w14:textId="77777777" w:rsidR="00390851" w:rsidRPr="00095DE4" w:rsidRDefault="00390851">
            <w:pPr>
              <w:jc w:val="center"/>
              <w:rPr>
                <w:b/>
                <w:color w:val="000000"/>
                <w:shd w:val="clear" w:color="auto" w:fill="F3F3F3"/>
                <w:lang w:val="uk-UA"/>
              </w:rPr>
            </w:pPr>
          </w:p>
          <w:p w14:paraId="7D62E207" w14:textId="41FD40AB" w:rsidR="00390851" w:rsidRPr="00095DE4" w:rsidRDefault="00691D7A">
            <w:pPr>
              <w:jc w:val="center"/>
              <w:rPr>
                <w:b/>
                <w:lang w:val="uk-UA"/>
              </w:rPr>
            </w:pPr>
            <w:r w:rsidRPr="00691D7A">
              <w:rPr>
                <w:b/>
                <w:color w:val="000000"/>
                <w:shd w:val="clear" w:color="auto" w:fill="F3F3F3"/>
                <w:lang w:val="uk-UA"/>
              </w:rPr>
              <w:t>Структура сайту</w:t>
            </w:r>
          </w:p>
        </w:tc>
      </w:tr>
      <w:tr w:rsidR="00390851" w:rsidRPr="00095DE4" w14:paraId="5A762A93" w14:textId="77777777">
        <w:trPr>
          <w:trHeight w:val="1240"/>
        </w:trPr>
        <w:tc>
          <w:tcPr>
            <w:tcW w:w="5475" w:type="dxa"/>
            <w:shd w:val="clear" w:color="auto" w:fill="auto"/>
          </w:tcPr>
          <w:p w14:paraId="057F8B32" w14:textId="77777777" w:rsidR="00691D7A" w:rsidRPr="00691D7A" w:rsidRDefault="00691D7A" w:rsidP="00691D7A">
            <w:pPr>
              <w:rPr>
                <w:color w:val="000000"/>
                <w:sz w:val="22"/>
                <w:szCs w:val="22"/>
                <w:lang w:val="uk-UA"/>
              </w:rPr>
            </w:pPr>
            <w:r w:rsidRPr="00691D7A">
              <w:rPr>
                <w:color w:val="000000"/>
                <w:sz w:val="22"/>
                <w:szCs w:val="22"/>
                <w:lang w:val="uk-UA"/>
              </w:rPr>
              <w:t>Основні розділи сайту?</w:t>
            </w:r>
          </w:p>
          <w:p w14:paraId="172A37E5" w14:textId="090BA3C1" w:rsidR="00390851" w:rsidRPr="00095DE4" w:rsidRDefault="00691D7A" w:rsidP="00691D7A">
            <w:pPr>
              <w:rPr>
                <w:sz w:val="22"/>
                <w:szCs w:val="22"/>
                <w:lang w:val="uk-UA"/>
              </w:rPr>
            </w:pPr>
            <w:r w:rsidRPr="00691D7A">
              <w:rPr>
                <w:color w:val="000000"/>
                <w:sz w:val="22"/>
                <w:szCs w:val="22"/>
                <w:lang w:val="uk-UA"/>
              </w:rPr>
              <w:t>Вкажіть основні розділи (пункти меню), які Ви бажаєте бачити на майбутньому сайті?</w:t>
            </w:r>
          </w:p>
        </w:tc>
        <w:tc>
          <w:tcPr>
            <w:tcW w:w="5505" w:type="dxa"/>
            <w:shd w:val="clear" w:color="auto" w:fill="auto"/>
          </w:tcPr>
          <w:p w14:paraId="49AF0596" w14:textId="77777777" w:rsidR="00390851" w:rsidRPr="00095DE4" w:rsidRDefault="00390851">
            <w:pPr>
              <w:rPr>
                <w:lang w:val="uk-UA"/>
              </w:rPr>
            </w:pPr>
          </w:p>
        </w:tc>
      </w:tr>
      <w:tr w:rsidR="00390851" w:rsidRPr="00095DE4" w14:paraId="0F934C76" w14:textId="77777777">
        <w:trPr>
          <w:trHeight w:val="2140"/>
        </w:trPr>
        <w:tc>
          <w:tcPr>
            <w:tcW w:w="5475" w:type="dxa"/>
            <w:shd w:val="clear" w:color="auto" w:fill="auto"/>
          </w:tcPr>
          <w:p w14:paraId="409A85DB" w14:textId="77777777" w:rsidR="0065057C" w:rsidRPr="0065057C" w:rsidRDefault="0065057C" w:rsidP="0065057C">
            <w:pPr>
              <w:rPr>
                <w:color w:val="000000"/>
                <w:sz w:val="22"/>
                <w:szCs w:val="22"/>
                <w:lang w:val="uk-UA"/>
              </w:rPr>
            </w:pPr>
            <w:r w:rsidRPr="0065057C">
              <w:rPr>
                <w:color w:val="000000"/>
                <w:sz w:val="22"/>
                <w:szCs w:val="22"/>
                <w:lang w:val="uk-UA"/>
              </w:rPr>
              <w:t>Необхідні базові модулі та функції?</w:t>
            </w:r>
          </w:p>
          <w:p w14:paraId="024C3681" w14:textId="030E08C4" w:rsidR="00390851" w:rsidRPr="00095DE4" w:rsidRDefault="0065057C" w:rsidP="0065057C">
            <w:pPr>
              <w:rPr>
                <w:sz w:val="22"/>
                <w:szCs w:val="22"/>
                <w:lang w:val="uk-UA"/>
              </w:rPr>
            </w:pPr>
            <w:r w:rsidRPr="0065057C">
              <w:rPr>
                <w:color w:val="000000"/>
                <w:sz w:val="22"/>
                <w:szCs w:val="22"/>
                <w:lang w:val="uk-UA"/>
              </w:rPr>
              <w:t>Наприклад: стрічка новин, фотогалерея, статті, каталог продукції, прайс-листи, вакансії, поштове розсилання, пошук по сайту, голосування і т.д.</w:t>
            </w:r>
          </w:p>
        </w:tc>
        <w:tc>
          <w:tcPr>
            <w:tcW w:w="5505" w:type="dxa"/>
            <w:shd w:val="clear" w:color="auto" w:fill="auto"/>
          </w:tcPr>
          <w:p w14:paraId="40D391F5" w14:textId="77777777" w:rsidR="00390851" w:rsidRPr="00095DE4" w:rsidRDefault="00390851">
            <w:pPr>
              <w:rPr>
                <w:lang w:val="uk-UA"/>
              </w:rPr>
            </w:pPr>
          </w:p>
        </w:tc>
      </w:tr>
      <w:tr w:rsidR="00390851" w:rsidRPr="00095DE4" w14:paraId="06F844CC" w14:textId="77777777">
        <w:trPr>
          <w:trHeight w:val="1980"/>
        </w:trPr>
        <w:tc>
          <w:tcPr>
            <w:tcW w:w="5475" w:type="dxa"/>
            <w:shd w:val="clear" w:color="auto" w:fill="auto"/>
          </w:tcPr>
          <w:p w14:paraId="47F6165E" w14:textId="77777777" w:rsidR="0065057C" w:rsidRPr="0065057C" w:rsidRDefault="0065057C" w:rsidP="0065057C">
            <w:pPr>
              <w:rPr>
                <w:color w:val="000000"/>
                <w:sz w:val="22"/>
                <w:szCs w:val="22"/>
                <w:lang w:val="uk-UA"/>
              </w:rPr>
            </w:pPr>
            <w:r w:rsidRPr="0065057C">
              <w:rPr>
                <w:color w:val="000000"/>
                <w:sz w:val="22"/>
                <w:szCs w:val="22"/>
                <w:lang w:val="uk-UA"/>
              </w:rPr>
              <w:t>Головна сторінка сайту?</w:t>
            </w:r>
          </w:p>
          <w:p w14:paraId="20E8F6ED" w14:textId="46C4E97E" w:rsidR="00390851" w:rsidRPr="00095DE4" w:rsidRDefault="0065057C" w:rsidP="0065057C">
            <w:pPr>
              <w:rPr>
                <w:rFonts w:ascii="Tahoma" w:eastAsia="Tahoma" w:hAnsi="Tahoma" w:cs="Tahoma"/>
                <w:color w:val="000000"/>
                <w:sz w:val="22"/>
                <w:szCs w:val="22"/>
                <w:highlight w:val="white"/>
                <w:lang w:val="uk-UA"/>
              </w:rPr>
            </w:pPr>
            <w:r w:rsidRPr="0065057C">
              <w:rPr>
                <w:color w:val="000000"/>
                <w:sz w:val="22"/>
                <w:szCs w:val="22"/>
                <w:lang w:val="uk-UA"/>
              </w:rPr>
              <w:t>Що повинна включати головна сторінка сайту? Наприклад: стрічку новин, вступний текст, промо товарів/послуг, стрічку акцій та пропозицій тощо.</w:t>
            </w:r>
          </w:p>
        </w:tc>
        <w:tc>
          <w:tcPr>
            <w:tcW w:w="5505" w:type="dxa"/>
            <w:shd w:val="clear" w:color="auto" w:fill="auto"/>
          </w:tcPr>
          <w:p w14:paraId="2455B472" w14:textId="77777777" w:rsidR="00390851" w:rsidRPr="00095DE4" w:rsidRDefault="00390851">
            <w:pPr>
              <w:rPr>
                <w:lang w:val="uk-UA"/>
              </w:rPr>
            </w:pPr>
          </w:p>
        </w:tc>
      </w:tr>
      <w:tr w:rsidR="00390851" w:rsidRPr="009C5705" w14:paraId="281C2CBD" w14:textId="77777777">
        <w:trPr>
          <w:trHeight w:val="1960"/>
        </w:trPr>
        <w:tc>
          <w:tcPr>
            <w:tcW w:w="5475" w:type="dxa"/>
            <w:shd w:val="clear" w:color="auto" w:fill="auto"/>
          </w:tcPr>
          <w:p w14:paraId="595C3EC6" w14:textId="77777777" w:rsidR="0065057C" w:rsidRPr="0065057C" w:rsidRDefault="0065057C" w:rsidP="0065057C">
            <w:pPr>
              <w:rPr>
                <w:color w:val="000000"/>
                <w:sz w:val="22"/>
                <w:szCs w:val="22"/>
                <w:lang w:val="uk-UA"/>
              </w:rPr>
            </w:pPr>
            <w:r w:rsidRPr="0065057C">
              <w:rPr>
                <w:color w:val="000000"/>
                <w:sz w:val="22"/>
                <w:szCs w:val="22"/>
                <w:lang w:val="uk-UA"/>
              </w:rPr>
              <w:lastRenderedPageBreak/>
              <w:t>Чи потрібно передбачати місця для банерної реклами та рекламних блоків?</w:t>
            </w:r>
          </w:p>
          <w:p w14:paraId="7D73EF3E" w14:textId="42E10CAB" w:rsidR="00390851" w:rsidRPr="00095DE4" w:rsidRDefault="0065057C" w:rsidP="0065057C">
            <w:pPr>
              <w:rPr>
                <w:sz w:val="22"/>
                <w:szCs w:val="22"/>
                <w:lang w:val="uk-UA"/>
              </w:rPr>
            </w:pPr>
            <w:r w:rsidRPr="0065057C">
              <w:rPr>
                <w:color w:val="000000"/>
                <w:sz w:val="22"/>
                <w:szCs w:val="22"/>
                <w:lang w:val="uk-UA"/>
              </w:rPr>
              <w:t>Чи розміщуватимуться на сайті рекламні банери та блоки — як внутрішні (клієнти, партнери), так і зовнішні — банеро-обмінні мережі, сервіси контекстної реклами тощо?</w:t>
            </w:r>
          </w:p>
        </w:tc>
        <w:tc>
          <w:tcPr>
            <w:tcW w:w="5505" w:type="dxa"/>
            <w:shd w:val="clear" w:color="auto" w:fill="auto"/>
          </w:tcPr>
          <w:p w14:paraId="63AE1302" w14:textId="77777777" w:rsidR="00390851" w:rsidRPr="00095DE4" w:rsidRDefault="00390851">
            <w:pPr>
              <w:rPr>
                <w:lang w:val="uk-UA"/>
              </w:rPr>
            </w:pPr>
          </w:p>
        </w:tc>
      </w:tr>
      <w:tr w:rsidR="00390851" w:rsidRPr="00095DE4" w14:paraId="4905B952" w14:textId="77777777">
        <w:trPr>
          <w:trHeight w:val="1920"/>
        </w:trPr>
        <w:tc>
          <w:tcPr>
            <w:tcW w:w="5475" w:type="dxa"/>
            <w:shd w:val="clear" w:color="auto" w:fill="auto"/>
          </w:tcPr>
          <w:p w14:paraId="765C08D6" w14:textId="77777777" w:rsidR="0065057C" w:rsidRPr="0065057C" w:rsidRDefault="0065057C" w:rsidP="0065057C">
            <w:pPr>
              <w:rPr>
                <w:color w:val="000000"/>
                <w:sz w:val="22"/>
                <w:szCs w:val="22"/>
                <w:lang w:val="uk-UA"/>
              </w:rPr>
            </w:pPr>
            <w:r w:rsidRPr="0065057C">
              <w:rPr>
                <w:color w:val="000000"/>
                <w:sz w:val="22"/>
                <w:szCs w:val="22"/>
                <w:lang w:val="uk-UA"/>
              </w:rPr>
              <w:t>Чи на сайті буде внутрішній розділ для користувачів? (особистий кабінет)?</w:t>
            </w:r>
          </w:p>
          <w:p w14:paraId="307A533D" w14:textId="43CBEB55" w:rsidR="00390851" w:rsidRPr="00095DE4" w:rsidRDefault="0065057C" w:rsidP="0065057C">
            <w:pPr>
              <w:rPr>
                <w:color w:val="000000"/>
                <w:sz w:val="22"/>
                <w:szCs w:val="22"/>
                <w:highlight w:val="white"/>
                <w:lang w:val="uk-UA"/>
              </w:rPr>
            </w:pPr>
            <w:r w:rsidRPr="0065057C">
              <w:rPr>
                <w:color w:val="000000"/>
                <w:sz w:val="22"/>
                <w:szCs w:val="22"/>
                <w:lang w:val="uk-UA"/>
              </w:rPr>
              <w:t>Якщо так, то коротко опишіть структуру (основні розділи) власного кабінету?</w:t>
            </w:r>
          </w:p>
        </w:tc>
        <w:tc>
          <w:tcPr>
            <w:tcW w:w="5505" w:type="dxa"/>
            <w:shd w:val="clear" w:color="auto" w:fill="auto"/>
          </w:tcPr>
          <w:p w14:paraId="5FD81BC8" w14:textId="77777777" w:rsidR="00390851" w:rsidRPr="00095DE4" w:rsidRDefault="00390851">
            <w:pPr>
              <w:rPr>
                <w:lang w:val="uk-UA"/>
              </w:rPr>
            </w:pPr>
          </w:p>
          <w:p w14:paraId="00AEB295" w14:textId="77777777" w:rsidR="00390851" w:rsidRPr="00095DE4" w:rsidRDefault="00390851">
            <w:pPr>
              <w:rPr>
                <w:lang w:val="uk-UA"/>
              </w:rPr>
            </w:pPr>
          </w:p>
        </w:tc>
      </w:tr>
    </w:tbl>
    <w:p w14:paraId="7BA36BA8" w14:textId="77777777" w:rsidR="00390851" w:rsidRPr="00095DE4" w:rsidRDefault="00390851">
      <w:pPr>
        <w:rPr>
          <w:lang w:val="uk-UA"/>
        </w:rPr>
      </w:pPr>
    </w:p>
    <w:p w14:paraId="476614C6" w14:textId="77777777" w:rsidR="00390851" w:rsidRPr="00095DE4" w:rsidRDefault="00390851">
      <w:pPr>
        <w:rPr>
          <w:lang w:val="uk-UA"/>
        </w:rPr>
      </w:pPr>
    </w:p>
    <w:tbl>
      <w:tblPr>
        <w:tblStyle w:val="a6"/>
        <w:tblW w:w="1098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5"/>
        <w:gridCol w:w="5505"/>
      </w:tblGrid>
      <w:tr w:rsidR="00390851" w:rsidRPr="00095DE4" w14:paraId="407079C7" w14:textId="77777777">
        <w:trPr>
          <w:trHeight w:val="780"/>
        </w:trPr>
        <w:tc>
          <w:tcPr>
            <w:tcW w:w="10980" w:type="dxa"/>
            <w:gridSpan w:val="2"/>
            <w:shd w:val="clear" w:color="auto" w:fill="F3F3F3"/>
          </w:tcPr>
          <w:p w14:paraId="3237DCCD" w14:textId="77777777" w:rsidR="00390851" w:rsidRPr="00095DE4" w:rsidRDefault="00390851">
            <w:pPr>
              <w:jc w:val="center"/>
              <w:rPr>
                <w:color w:val="000000"/>
                <w:highlight w:val="white"/>
                <w:lang w:val="uk-UA"/>
              </w:rPr>
            </w:pPr>
          </w:p>
          <w:p w14:paraId="241E7B64" w14:textId="5FD3FC07" w:rsidR="00390851" w:rsidRPr="00095DE4" w:rsidRDefault="00326BBB">
            <w:pPr>
              <w:jc w:val="center"/>
              <w:rPr>
                <w:b/>
                <w:lang w:val="uk-UA"/>
              </w:rPr>
            </w:pPr>
            <w:r w:rsidRPr="00095DE4">
              <w:rPr>
                <w:b/>
                <w:color w:val="000000"/>
                <w:shd w:val="clear" w:color="auto" w:fill="F3F3F3"/>
                <w:lang w:val="uk-UA"/>
              </w:rPr>
              <w:t> </w:t>
            </w:r>
            <w:r w:rsidR="0065057C" w:rsidRPr="0065057C">
              <w:rPr>
                <w:b/>
                <w:color w:val="000000"/>
                <w:shd w:val="clear" w:color="auto" w:fill="F3F3F3"/>
                <w:lang w:val="uk-UA"/>
              </w:rPr>
              <w:t>Робочий простір та матеріали для сайту</w:t>
            </w:r>
          </w:p>
        </w:tc>
      </w:tr>
      <w:tr w:rsidR="00390851" w:rsidRPr="00095DE4" w14:paraId="518ACE9E" w14:textId="77777777">
        <w:trPr>
          <w:trHeight w:val="1400"/>
        </w:trPr>
        <w:tc>
          <w:tcPr>
            <w:tcW w:w="5475" w:type="dxa"/>
            <w:shd w:val="clear" w:color="auto" w:fill="auto"/>
          </w:tcPr>
          <w:p w14:paraId="60A8D413" w14:textId="77777777" w:rsidR="00243216" w:rsidRPr="00243216" w:rsidRDefault="00243216" w:rsidP="00243216">
            <w:pPr>
              <w:rPr>
                <w:color w:val="000000"/>
                <w:sz w:val="22"/>
                <w:szCs w:val="22"/>
                <w:lang w:val="uk-UA"/>
              </w:rPr>
            </w:pPr>
            <w:r w:rsidRPr="00243216">
              <w:rPr>
                <w:color w:val="000000"/>
                <w:sz w:val="22"/>
                <w:szCs w:val="22"/>
                <w:lang w:val="uk-UA"/>
              </w:rPr>
              <w:t>Чи маєте доменне ім'я для сайту?</w:t>
            </w:r>
          </w:p>
          <w:p w14:paraId="35FCA7F4" w14:textId="47DCD743" w:rsidR="00390851" w:rsidRPr="00095DE4" w:rsidRDefault="00243216" w:rsidP="00243216">
            <w:pPr>
              <w:rPr>
                <w:sz w:val="22"/>
                <w:szCs w:val="22"/>
                <w:lang w:val="uk-UA"/>
              </w:rPr>
            </w:pPr>
            <w:r w:rsidRPr="00243216">
              <w:rPr>
                <w:color w:val="000000"/>
                <w:sz w:val="22"/>
                <w:szCs w:val="22"/>
                <w:lang w:val="uk-UA"/>
              </w:rPr>
              <w:t>Вкажіть, чи зареєстрований домен для сайту чи потрібна його окрема реєстрація?</w:t>
            </w:r>
          </w:p>
        </w:tc>
        <w:tc>
          <w:tcPr>
            <w:tcW w:w="5505" w:type="dxa"/>
            <w:shd w:val="clear" w:color="auto" w:fill="auto"/>
          </w:tcPr>
          <w:p w14:paraId="38C3FB41" w14:textId="77777777" w:rsidR="00390851" w:rsidRPr="00095DE4" w:rsidRDefault="00390851">
            <w:pPr>
              <w:tabs>
                <w:tab w:val="center" w:pos="2935"/>
              </w:tabs>
              <w:rPr>
                <w:lang w:val="uk-UA"/>
              </w:rPr>
            </w:pPr>
          </w:p>
        </w:tc>
      </w:tr>
      <w:tr w:rsidR="00390851" w:rsidRPr="00095DE4" w14:paraId="4374B29F" w14:textId="77777777">
        <w:trPr>
          <w:trHeight w:val="1980"/>
        </w:trPr>
        <w:tc>
          <w:tcPr>
            <w:tcW w:w="5475" w:type="dxa"/>
            <w:shd w:val="clear" w:color="auto" w:fill="auto"/>
          </w:tcPr>
          <w:p w14:paraId="19AC8231" w14:textId="77777777" w:rsidR="00243216" w:rsidRPr="00243216" w:rsidRDefault="00243216" w:rsidP="00243216">
            <w:pPr>
              <w:rPr>
                <w:color w:val="000000"/>
                <w:sz w:val="22"/>
                <w:szCs w:val="22"/>
                <w:lang w:val="uk-UA"/>
              </w:rPr>
            </w:pPr>
            <w:r w:rsidRPr="00243216">
              <w:rPr>
                <w:color w:val="000000"/>
                <w:sz w:val="22"/>
                <w:szCs w:val="22"/>
                <w:lang w:val="uk-UA"/>
              </w:rPr>
              <w:t>Хто писатиме тексти для сайту?</w:t>
            </w:r>
          </w:p>
          <w:p w14:paraId="18D51809" w14:textId="0A0B540A" w:rsidR="00390851" w:rsidRPr="00095DE4" w:rsidRDefault="00243216" w:rsidP="00243216">
            <w:pPr>
              <w:rPr>
                <w:sz w:val="22"/>
                <w:szCs w:val="22"/>
                <w:lang w:val="uk-UA"/>
              </w:rPr>
            </w:pPr>
            <w:r w:rsidRPr="00243216">
              <w:rPr>
                <w:color w:val="000000"/>
                <w:sz w:val="22"/>
                <w:szCs w:val="22"/>
                <w:lang w:val="uk-UA"/>
              </w:rPr>
              <w:t>Вкажіть, хто займатиметься підготовкою текстових матеріалів для сайту — замовник чи розробник?</w:t>
            </w:r>
          </w:p>
        </w:tc>
        <w:tc>
          <w:tcPr>
            <w:tcW w:w="5505" w:type="dxa"/>
            <w:shd w:val="clear" w:color="auto" w:fill="auto"/>
          </w:tcPr>
          <w:p w14:paraId="4207E1F8" w14:textId="77777777" w:rsidR="00390851" w:rsidRPr="00095DE4" w:rsidRDefault="00390851">
            <w:pPr>
              <w:rPr>
                <w:lang w:val="uk-UA"/>
              </w:rPr>
            </w:pPr>
          </w:p>
        </w:tc>
      </w:tr>
      <w:tr w:rsidR="00390851" w:rsidRPr="00095DE4" w14:paraId="213CE1B1" w14:textId="77777777">
        <w:trPr>
          <w:trHeight w:val="1960"/>
        </w:trPr>
        <w:tc>
          <w:tcPr>
            <w:tcW w:w="5475" w:type="dxa"/>
            <w:shd w:val="clear" w:color="auto" w:fill="auto"/>
          </w:tcPr>
          <w:p w14:paraId="7D5BD605" w14:textId="77777777" w:rsidR="00243216" w:rsidRPr="00243216" w:rsidRDefault="00243216" w:rsidP="00243216">
            <w:pPr>
              <w:rPr>
                <w:color w:val="000000"/>
                <w:sz w:val="22"/>
                <w:szCs w:val="22"/>
                <w:lang w:val="uk-UA"/>
              </w:rPr>
            </w:pPr>
            <w:r w:rsidRPr="00243216">
              <w:rPr>
                <w:color w:val="000000"/>
                <w:sz w:val="22"/>
                <w:szCs w:val="22"/>
                <w:lang w:val="uk-UA"/>
              </w:rPr>
              <w:t>Хто готуватиме зображення для сайту?</w:t>
            </w:r>
          </w:p>
          <w:p w14:paraId="6EF55B32" w14:textId="472E716E" w:rsidR="00390851" w:rsidRPr="00095DE4" w:rsidRDefault="00243216" w:rsidP="00243216">
            <w:pPr>
              <w:rPr>
                <w:color w:val="000000"/>
                <w:sz w:val="22"/>
                <w:szCs w:val="22"/>
                <w:highlight w:val="white"/>
                <w:lang w:val="uk-UA"/>
              </w:rPr>
            </w:pPr>
            <w:r w:rsidRPr="00243216">
              <w:rPr>
                <w:color w:val="000000"/>
                <w:sz w:val="22"/>
                <w:szCs w:val="22"/>
                <w:lang w:val="uk-UA"/>
              </w:rPr>
              <w:t>Вкажіть, хто займатиметься підготовкою графічних матеріалів для сайту? Наприклад, фотографій, банерів та інших елементів.</w:t>
            </w:r>
          </w:p>
        </w:tc>
        <w:tc>
          <w:tcPr>
            <w:tcW w:w="5505" w:type="dxa"/>
            <w:shd w:val="clear" w:color="auto" w:fill="auto"/>
          </w:tcPr>
          <w:p w14:paraId="55B87A69" w14:textId="77777777" w:rsidR="00390851" w:rsidRPr="00095DE4" w:rsidRDefault="00390851">
            <w:pPr>
              <w:rPr>
                <w:lang w:val="uk-UA"/>
              </w:rPr>
            </w:pPr>
          </w:p>
        </w:tc>
      </w:tr>
      <w:tr w:rsidR="00390851" w:rsidRPr="00095DE4" w14:paraId="0144527E" w14:textId="77777777">
        <w:trPr>
          <w:trHeight w:val="880"/>
        </w:trPr>
        <w:tc>
          <w:tcPr>
            <w:tcW w:w="10980" w:type="dxa"/>
            <w:gridSpan w:val="2"/>
            <w:shd w:val="clear" w:color="auto" w:fill="F3F3F3"/>
          </w:tcPr>
          <w:p w14:paraId="37AB0B15" w14:textId="77777777" w:rsidR="00390851" w:rsidRPr="00095DE4" w:rsidRDefault="00390851">
            <w:pPr>
              <w:jc w:val="center"/>
              <w:rPr>
                <w:b/>
                <w:color w:val="000000"/>
                <w:highlight w:val="white"/>
                <w:lang w:val="uk-UA"/>
              </w:rPr>
            </w:pPr>
          </w:p>
          <w:p w14:paraId="37D4FEEB" w14:textId="5D228FB1" w:rsidR="00390851" w:rsidRPr="00095DE4" w:rsidRDefault="00243216">
            <w:pPr>
              <w:jc w:val="center"/>
              <w:rPr>
                <w:b/>
                <w:lang w:val="uk-UA"/>
              </w:rPr>
            </w:pPr>
            <w:r w:rsidRPr="00243216">
              <w:rPr>
                <w:b/>
                <w:color w:val="000000"/>
                <w:shd w:val="clear" w:color="auto" w:fill="F3F3F3"/>
                <w:lang w:val="uk-UA"/>
              </w:rPr>
              <w:t>Оновлення сайту</w:t>
            </w:r>
          </w:p>
        </w:tc>
      </w:tr>
      <w:tr w:rsidR="00390851" w:rsidRPr="00095DE4" w14:paraId="5A5F6E61" w14:textId="77777777">
        <w:trPr>
          <w:trHeight w:val="1220"/>
        </w:trPr>
        <w:tc>
          <w:tcPr>
            <w:tcW w:w="5475" w:type="dxa"/>
            <w:shd w:val="clear" w:color="auto" w:fill="auto"/>
          </w:tcPr>
          <w:p w14:paraId="1042F3CF" w14:textId="77777777" w:rsidR="00243216" w:rsidRPr="00243216" w:rsidRDefault="00243216" w:rsidP="00243216">
            <w:pPr>
              <w:rPr>
                <w:color w:val="000000"/>
                <w:sz w:val="22"/>
                <w:szCs w:val="22"/>
                <w:lang w:val="uk-UA"/>
              </w:rPr>
            </w:pPr>
            <w:r w:rsidRPr="00243216">
              <w:rPr>
                <w:color w:val="000000"/>
                <w:sz w:val="22"/>
                <w:szCs w:val="22"/>
                <w:lang w:val="uk-UA"/>
              </w:rPr>
              <w:t>Запланована частота оновлень контенту сайту?</w:t>
            </w:r>
          </w:p>
          <w:p w14:paraId="351D6C70" w14:textId="739018BC" w:rsidR="00390851" w:rsidRPr="00095DE4" w:rsidRDefault="00243216" w:rsidP="00243216">
            <w:pPr>
              <w:rPr>
                <w:sz w:val="22"/>
                <w:szCs w:val="22"/>
                <w:lang w:val="uk-UA"/>
              </w:rPr>
            </w:pPr>
            <w:r w:rsidRPr="00243216">
              <w:rPr>
                <w:color w:val="000000"/>
                <w:sz w:val="22"/>
                <w:szCs w:val="22"/>
                <w:lang w:val="uk-UA"/>
              </w:rPr>
              <w:t>Щоденно / щотижня / щомісяця / ніколи</w:t>
            </w:r>
          </w:p>
        </w:tc>
        <w:tc>
          <w:tcPr>
            <w:tcW w:w="5505" w:type="dxa"/>
            <w:shd w:val="clear" w:color="auto" w:fill="auto"/>
          </w:tcPr>
          <w:p w14:paraId="44D5D529" w14:textId="77777777" w:rsidR="00390851" w:rsidRPr="00095DE4" w:rsidRDefault="00390851">
            <w:pPr>
              <w:rPr>
                <w:lang w:val="uk-UA"/>
              </w:rPr>
            </w:pPr>
          </w:p>
        </w:tc>
      </w:tr>
      <w:tr w:rsidR="00390851" w:rsidRPr="00095DE4" w14:paraId="0EB0BBED" w14:textId="77777777">
        <w:trPr>
          <w:trHeight w:val="1220"/>
        </w:trPr>
        <w:tc>
          <w:tcPr>
            <w:tcW w:w="5475" w:type="dxa"/>
            <w:shd w:val="clear" w:color="auto" w:fill="auto"/>
          </w:tcPr>
          <w:p w14:paraId="47E12EBD" w14:textId="77777777" w:rsidR="00243216" w:rsidRPr="00243216" w:rsidRDefault="00243216" w:rsidP="00243216">
            <w:pPr>
              <w:rPr>
                <w:color w:val="000000"/>
                <w:sz w:val="22"/>
                <w:szCs w:val="22"/>
                <w:lang w:val="uk-UA"/>
              </w:rPr>
            </w:pPr>
            <w:r w:rsidRPr="00243216">
              <w:rPr>
                <w:color w:val="000000"/>
                <w:sz w:val="22"/>
                <w:szCs w:val="22"/>
                <w:lang w:val="uk-UA"/>
              </w:rPr>
              <w:t>Хто займатиметься наповненням та стеженням за контентом на сайті? Розробник чи Замовник?</w:t>
            </w:r>
          </w:p>
          <w:p w14:paraId="046FD10C" w14:textId="24CAD4B7" w:rsidR="00390851" w:rsidRPr="00095DE4" w:rsidRDefault="00243216" w:rsidP="00243216">
            <w:pPr>
              <w:rPr>
                <w:color w:val="000000"/>
                <w:sz w:val="22"/>
                <w:szCs w:val="22"/>
                <w:highlight w:val="white"/>
                <w:lang w:val="uk-UA"/>
              </w:rPr>
            </w:pPr>
            <w:r w:rsidRPr="00243216">
              <w:rPr>
                <w:color w:val="000000"/>
                <w:sz w:val="22"/>
                <w:szCs w:val="22"/>
                <w:lang w:val="uk-UA"/>
              </w:rPr>
              <w:t>Якщо Замовник, то чи потрібна кастомізація (налаштування) адміністративної панелі зі стандартною під потреби замовника?</w:t>
            </w:r>
          </w:p>
        </w:tc>
        <w:tc>
          <w:tcPr>
            <w:tcW w:w="5505" w:type="dxa"/>
            <w:shd w:val="clear" w:color="auto" w:fill="auto"/>
          </w:tcPr>
          <w:p w14:paraId="50B36EDC" w14:textId="77777777" w:rsidR="00390851" w:rsidRPr="00095DE4" w:rsidRDefault="00390851">
            <w:pPr>
              <w:rPr>
                <w:lang w:val="uk-UA"/>
              </w:rPr>
            </w:pPr>
          </w:p>
        </w:tc>
      </w:tr>
      <w:tr w:rsidR="00390851" w:rsidRPr="00095DE4" w14:paraId="7C50FA5E" w14:textId="77777777">
        <w:trPr>
          <w:trHeight w:val="1240"/>
        </w:trPr>
        <w:tc>
          <w:tcPr>
            <w:tcW w:w="5475" w:type="dxa"/>
            <w:shd w:val="clear" w:color="auto" w:fill="auto"/>
          </w:tcPr>
          <w:p w14:paraId="4735F80E" w14:textId="77777777" w:rsidR="00243216" w:rsidRPr="00243216" w:rsidRDefault="00243216" w:rsidP="00243216">
            <w:pPr>
              <w:rPr>
                <w:color w:val="000000"/>
                <w:sz w:val="22"/>
                <w:szCs w:val="22"/>
                <w:lang w:val="uk-UA"/>
              </w:rPr>
            </w:pPr>
            <w:r w:rsidRPr="00243216">
              <w:rPr>
                <w:color w:val="000000"/>
                <w:sz w:val="22"/>
                <w:szCs w:val="22"/>
                <w:lang w:val="uk-UA"/>
              </w:rPr>
              <w:t>Розширюваність сайту?</w:t>
            </w:r>
          </w:p>
          <w:p w14:paraId="2D2629F2" w14:textId="7C7A0C1F" w:rsidR="00390851" w:rsidRPr="00095DE4" w:rsidRDefault="00243216" w:rsidP="00243216">
            <w:pPr>
              <w:rPr>
                <w:sz w:val="22"/>
                <w:szCs w:val="22"/>
                <w:lang w:val="uk-UA"/>
              </w:rPr>
            </w:pPr>
            <w:r w:rsidRPr="00243216">
              <w:rPr>
                <w:color w:val="000000"/>
                <w:sz w:val="22"/>
                <w:szCs w:val="22"/>
                <w:lang w:val="uk-UA"/>
              </w:rPr>
              <w:t>Чи плануєте Ви розширювати функціонал сайту у майбутньому? У якому напрямку?</w:t>
            </w:r>
          </w:p>
        </w:tc>
        <w:tc>
          <w:tcPr>
            <w:tcW w:w="5505" w:type="dxa"/>
            <w:shd w:val="clear" w:color="auto" w:fill="auto"/>
          </w:tcPr>
          <w:p w14:paraId="2C240142" w14:textId="77777777" w:rsidR="00390851" w:rsidRPr="00095DE4" w:rsidRDefault="00390851">
            <w:pPr>
              <w:rPr>
                <w:lang w:val="uk-UA"/>
              </w:rPr>
            </w:pPr>
          </w:p>
        </w:tc>
      </w:tr>
      <w:tr w:rsidR="00390851" w:rsidRPr="00095DE4" w14:paraId="72E841C1" w14:textId="77777777">
        <w:trPr>
          <w:trHeight w:val="880"/>
        </w:trPr>
        <w:tc>
          <w:tcPr>
            <w:tcW w:w="10980" w:type="dxa"/>
            <w:gridSpan w:val="2"/>
            <w:shd w:val="clear" w:color="auto" w:fill="F3F3F3"/>
          </w:tcPr>
          <w:p w14:paraId="49A1ED98" w14:textId="77777777" w:rsidR="00390851" w:rsidRPr="00095DE4" w:rsidRDefault="00326BBB">
            <w:pPr>
              <w:rPr>
                <w:rFonts w:ascii="Tahoma" w:eastAsia="Tahoma" w:hAnsi="Tahoma" w:cs="Tahoma"/>
                <w:color w:val="000000"/>
                <w:sz w:val="18"/>
                <w:szCs w:val="18"/>
                <w:highlight w:val="white"/>
                <w:lang w:val="uk-UA"/>
              </w:rPr>
            </w:pPr>
            <w:r w:rsidRPr="00095DE4">
              <w:rPr>
                <w:rFonts w:ascii="Tahoma" w:eastAsia="Tahoma" w:hAnsi="Tahoma" w:cs="Tahoma"/>
                <w:color w:val="000000"/>
                <w:sz w:val="18"/>
                <w:szCs w:val="18"/>
                <w:highlight w:val="white"/>
                <w:lang w:val="uk-UA"/>
              </w:rPr>
              <w:lastRenderedPageBreak/>
              <w:t> </w:t>
            </w:r>
          </w:p>
          <w:p w14:paraId="6424CD63" w14:textId="69E586AB" w:rsidR="00390851" w:rsidRPr="00095DE4" w:rsidRDefault="00BD5CEA">
            <w:pPr>
              <w:jc w:val="center"/>
              <w:rPr>
                <w:b/>
                <w:lang w:val="uk-UA"/>
              </w:rPr>
            </w:pPr>
            <w:r w:rsidRPr="00BD5CEA">
              <w:rPr>
                <w:b/>
                <w:color w:val="000000"/>
                <w:shd w:val="clear" w:color="auto" w:fill="F3F3F3"/>
                <w:lang w:val="uk-UA"/>
              </w:rPr>
              <w:t>Трудові взаємини</w:t>
            </w:r>
          </w:p>
        </w:tc>
      </w:tr>
      <w:tr w:rsidR="00390851" w:rsidRPr="00095DE4" w14:paraId="014B2F2C" w14:textId="77777777">
        <w:trPr>
          <w:trHeight w:val="1960"/>
        </w:trPr>
        <w:tc>
          <w:tcPr>
            <w:tcW w:w="5475" w:type="dxa"/>
            <w:shd w:val="clear" w:color="auto" w:fill="auto"/>
          </w:tcPr>
          <w:p w14:paraId="039088BA" w14:textId="67F61E0F" w:rsidR="00BD5CEA" w:rsidRPr="00BD5CEA" w:rsidRDefault="00BD5CEA" w:rsidP="00BD5CEA">
            <w:pPr>
              <w:rPr>
                <w:color w:val="000000"/>
                <w:sz w:val="22"/>
                <w:szCs w:val="22"/>
                <w:lang w:val="uk-UA"/>
              </w:rPr>
            </w:pPr>
            <w:r w:rsidRPr="00BD5CEA">
              <w:rPr>
                <w:color w:val="000000"/>
                <w:sz w:val="22"/>
                <w:szCs w:val="22"/>
                <w:lang w:val="uk-UA"/>
              </w:rPr>
              <w:t>Який запланований бюджет на цей про</w:t>
            </w:r>
            <w:r w:rsidR="009C5705">
              <w:rPr>
                <w:color w:val="000000"/>
                <w:sz w:val="22"/>
                <w:szCs w:val="22"/>
                <w:lang w:val="uk-UA"/>
              </w:rPr>
              <w:t>е</w:t>
            </w:r>
            <w:bookmarkStart w:id="0" w:name="_GoBack"/>
            <w:bookmarkEnd w:id="0"/>
            <w:r w:rsidRPr="00BD5CEA">
              <w:rPr>
                <w:color w:val="000000"/>
                <w:sz w:val="22"/>
                <w:szCs w:val="22"/>
                <w:lang w:val="uk-UA"/>
              </w:rPr>
              <w:t>кт?</w:t>
            </w:r>
          </w:p>
          <w:p w14:paraId="532F6D71" w14:textId="5AD9E88A" w:rsidR="00390851" w:rsidRPr="00095DE4" w:rsidRDefault="00BD5CEA" w:rsidP="00BD5CEA">
            <w:pPr>
              <w:rPr>
                <w:sz w:val="22"/>
                <w:szCs w:val="22"/>
                <w:lang w:val="uk-UA"/>
              </w:rPr>
            </w:pPr>
            <w:r w:rsidRPr="00BD5CEA">
              <w:rPr>
                <w:color w:val="000000"/>
                <w:sz w:val="22"/>
                <w:szCs w:val="22"/>
                <w:lang w:val="uk-UA"/>
              </w:rPr>
              <w:t>Орієнтовна сума, яку Ви готові вкласти у розробку. Ця цифра не є офертою і лише загальною інформацією.</w:t>
            </w:r>
          </w:p>
        </w:tc>
        <w:tc>
          <w:tcPr>
            <w:tcW w:w="5505" w:type="dxa"/>
            <w:shd w:val="clear" w:color="auto" w:fill="auto"/>
          </w:tcPr>
          <w:p w14:paraId="5D866A48" w14:textId="77777777" w:rsidR="00390851" w:rsidRPr="00095DE4" w:rsidRDefault="00390851">
            <w:pPr>
              <w:rPr>
                <w:lang w:val="uk-UA"/>
              </w:rPr>
            </w:pPr>
          </w:p>
          <w:p w14:paraId="08A82B05" w14:textId="77777777" w:rsidR="00390851" w:rsidRPr="00095DE4" w:rsidRDefault="00390851">
            <w:pPr>
              <w:rPr>
                <w:lang w:val="uk-UA"/>
              </w:rPr>
            </w:pPr>
          </w:p>
          <w:p w14:paraId="368710A5" w14:textId="77777777" w:rsidR="00390851" w:rsidRPr="00095DE4" w:rsidRDefault="00390851">
            <w:pPr>
              <w:rPr>
                <w:lang w:val="uk-UA"/>
              </w:rPr>
            </w:pPr>
          </w:p>
          <w:p w14:paraId="76965BC3" w14:textId="77777777" w:rsidR="00390851" w:rsidRPr="00095DE4" w:rsidRDefault="00390851">
            <w:pPr>
              <w:rPr>
                <w:lang w:val="uk-UA"/>
              </w:rPr>
            </w:pPr>
          </w:p>
        </w:tc>
      </w:tr>
      <w:tr w:rsidR="00390851" w:rsidRPr="00095DE4" w14:paraId="394DADDA" w14:textId="77777777">
        <w:trPr>
          <w:trHeight w:val="1040"/>
        </w:trPr>
        <w:tc>
          <w:tcPr>
            <w:tcW w:w="5475" w:type="dxa"/>
            <w:shd w:val="clear" w:color="auto" w:fill="auto"/>
          </w:tcPr>
          <w:p w14:paraId="3C5D4AAE" w14:textId="2525B1AD" w:rsidR="00390851" w:rsidRPr="00095DE4" w:rsidRDefault="00BD5CEA">
            <w:pPr>
              <w:rPr>
                <w:rFonts w:ascii="Tahoma" w:eastAsia="Tahoma" w:hAnsi="Tahoma" w:cs="Tahoma"/>
                <w:color w:val="000000"/>
                <w:sz w:val="18"/>
                <w:szCs w:val="18"/>
                <w:highlight w:val="white"/>
                <w:lang w:val="uk-UA"/>
              </w:rPr>
            </w:pPr>
            <w:r w:rsidRPr="00BD5CEA">
              <w:rPr>
                <w:color w:val="000000"/>
                <w:sz w:val="22"/>
                <w:szCs w:val="22"/>
                <w:lang w:val="uk-UA"/>
              </w:rPr>
              <w:t>Вкажіть, будь ласка, величину середнього чека від продажу послуг, що надаються Вашою компанією:</w:t>
            </w:r>
          </w:p>
        </w:tc>
        <w:tc>
          <w:tcPr>
            <w:tcW w:w="5505" w:type="dxa"/>
            <w:shd w:val="clear" w:color="auto" w:fill="auto"/>
          </w:tcPr>
          <w:p w14:paraId="6206C8AE" w14:textId="77777777" w:rsidR="00390851" w:rsidRPr="00095DE4" w:rsidRDefault="00390851">
            <w:pPr>
              <w:rPr>
                <w:lang w:val="uk-UA"/>
              </w:rPr>
            </w:pPr>
            <w:bookmarkStart w:id="1" w:name="_gjdgxs" w:colFirst="0" w:colLast="0"/>
            <w:bookmarkEnd w:id="1"/>
          </w:p>
        </w:tc>
      </w:tr>
    </w:tbl>
    <w:p w14:paraId="74135A96" w14:textId="77777777" w:rsidR="00390851" w:rsidRPr="00095DE4" w:rsidRDefault="00390851">
      <w:pPr>
        <w:rPr>
          <w:lang w:val="uk-UA"/>
        </w:rPr>
      </w:pPr>
    </w:p>
    <w:p w14:paraId="258716E4" w14:textId="77777777" w:rsidR="00390851" w:rsidRPr="00095DE4" w:rsidRDefault="00390851">
      <w:pPr>
        <w:rPr>
          <w:lang w:val="uk-UA"/>
        </w:rPr>
      </w:pPr>
    </w:p>
    <w:tbl>
      <w:tblPr>
        <w:tblStyle w:val="a7"/>
        <w:tblW w:w="1098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5"/>
        <w:gridCol w:w="5505"/>
      </w:tblGrid>
      <w:tr w:rsidR="00390851" w:rsidRPr="00095DE4" w14:paraId="1BB30013" w14:textId="77777777">
        <w:trPr>
          <w:trHeight w:val="880"/>
        </w:trPr>
        <w:tc>
          <w:tcPr>
            <w:tcW w:w="10980" w:type="dxa"/>
            <w:gridSpan w:val="2"/>
            <w:shd w:val="clear" w:color="auto" w:fill="F3F3F3"/>
          </w:tcPr>
          <w:p w14:paraId="4A85FFF8" w14:textId="77777777" w:rsidR="00390851" w:rsidRPr="00095DE4" w:rsidRDefault="00326BBB">
            <w:pPr>
              <w:rPr>
                <w:rFonts w:ascii="Tahoma" w:eastAsia="Tahoma" w:hAnsi="Tahoma" w:cs="Tahoma"/>
                <w:color w:val="000000"/>
                <w:sz w:val="18"/>
                <w:szCs w:val="18"/>
                <w:highlight w:val="white"/>
                <w:lang w:val="uk-UA"/>
              </w:rPr>
            </w:pPr>
            <w:r w:rsidRPr="00095DE4">
              <w:rPr>
                <w:rFonts w:ascii="Tahoma" w:eastAsia="Tahoma" w:hAnsi="Tahoma" w:cs="Tahoma"/>
                <w:color w:val="000000"/>
                <w:sz w:val="18"/>
                <w:szCs w:val="18"/>
                <w:highlight w:val="white"/>
                <w:lang w:val="uk-UA"/>
              </w:rPr>
              <w:t> </w:t>
            </w:r>
          </w:p>
          <w:p w14:paraId="11B9B074" w14:textId="64A05DFC" w:rsidR="00390851" w:rsidRPr="00095DE4" w:rsidRDefault="00BD5CEA">
            <w:pPr>
              <w:jc w:val="center"/>
              <w:rPr>
                <w:b/>
                <w:lang w:val="uk-UA"/>
              </w:rPr>
            </w:pPr>
            <w:r w:rsidRPr="00BD5CEA">
              <w:rPr>
                <w:b/>
                <w:color w:val="000000"/>
                <w:shd w:val="clear" w:color="auto" w:fill="F3F3F3"/>
                <w:lang w:val="uk-UA"/>
              </w:rPr>
              <w:t>Доповнення та коментарі</w:t>
            </w:r>
          </w:p>
        </w:tc>
      </w:tr>
      <w:tr w:rsidR="00390851" w:rsidRPr="00095DE4" w14:paraId="48D36922" w14:textId="77777777">
        <w:trPr>
          <w:trHeight w:val="6060"/>
        </w:trPr>
        <w:tc>
          <w:tcPr>
            <w:tcW w:w="5475" w:type="dxa"/>
            <w:shd w:val="clear" w:color="auto" w:fill="auto"/>
          </w:tcPr>
          <w:p w14:paraId="3A64A043" w14:textId="77777777" w:rsidR="00BD5CEA" w:rsidRDefault="00BD5CEA">
            <w:pPr>
              <w:rPr>
                <w:color w:val="000000"/>
                <w:sz w:val="22"/>
                <w:szCs w:val="22"/>
                <w:lang w:val="uk-UA"/>
              </w:rPr>
            </w:pPr>
            <w:r w:rsidRPr="00BD5CEA">
              <w:rPr>
                <w:color w:val="000000"/>
                <w:sz w:val="22"/>
                <w:szCs w:val="22"/>
                <w:lang w:val="uk-UA"/>
              </w:rPr>
              <w:t>Якщо у вас є додаткові побажання, які не зачепило жодне з вище перерахованих питань, опишіть їх тут.</w:t>
            </w:r>
          </w:p>
          <w:p w14:paraId="27110005" w14:textId="1DCFC729" w:rsidR="00390851" w:rsidRPr="00095DE4" w:rsidRDefault="00BD5CEA">
            <w:pPr>
              <w:rPr>
                <w:i/>
                <w:sz w:val="18"/>
                <w:szCs w:val="18"/>
                <w:lang w:val="uk-UA"/>
              </w:rPr>
            </w:pPr>
            <w:r w:rsidRPr="00BD5CEA">
              <w:rPr>
                <w:i/>
                <w:color w:val="000000"/>
                <w:sz w:val="18"/>
                <w:szCs w:val="18"/>
                <w:lang w:val="uk-UA"/>
              </w:rPr>
              <w:t xml:space="preserve">Чим повнішу інформацію Ви </w:t>
            </w:r>
            <w:r w:rsidR="009C5705" w:rsidRPr="00BD5CEA">
              <w:rPr>
                <w:i/>
                <w:color w:val="000000"/>
                <w:sz w:val="18"/>
                <w:szCs w:val="18"/>
                <w:lang w:val="uk-UA"/>
              </w:rPr>
              <w:t>надаєте</w:t>
            </w:r>
            <w:r w:rsidRPr="00BD5CEA">
              <w:rPr>
                <w:i/>
                <w:color w:val="000000"/>
                <w:sz w:val="18"/>
                <w:szCs w:val="18"/>
                <w:lang w:val="uk-UA"/>
              </w:rPr>
              <w:t xml:space="preserve"> по Вашому майбутньому сайту, тим швидше та якісніше ми зможемо виконати свою роботу.</w:t>
            </w:r>
          </w:p>
        </w:tc>
        <w:tc>
          <w:tcPr>
            <w:tcW w:w="5505" w:type="dxa"/>
            <w:shd w:val="clear" w:color="auto" w:fill="auto"/>
          </w:tcPr>
          <w:p w14:paraId="523A98AE" w14:textId="77777777" w:rsidR="00390851" w:rsidRPr="00095DE4" w:rsidRDefault="00390851">
            <w:pPr>
              <w:rPr>
                <w:lang w:val="uk-UA"/>
              </w:rPr>
            </w:pPr>
          </w:p>
          <w:p w14:paraId="2D003563" w14:textId="77777777" w:rsidR="00390851" w:rsidRPr="00095DE4" w:rsidRDefault="00390851">
            <w:pPr>
              <w:rPr>
                <w:lang w:val="uk-UA"/>
              </w:rPr>
            </w:pPr>
          </w:p>
          <w:p w14:paraId="7C0CD933" w14:textId="77777777" w:rsidR="00390851" w:rsidRPr="00095DE4" w:rsidRDefault="00390851">
            <w:pPr>
              <w:rPr>
                <w:lang w:val="uk-UA"/>
              </w:rPr>
            </w:pPr>
          </w:p>
          <w:p w14:paraId="13F56940" w14:textId="77777777" w:rsidR="00390851" w:rsidRPr="00095DE4" w:rsidRDefault="00390851">
            <w:pPr>
              <w:rPr>
                <w:lang w:val="uk-UA"/>
              </w:rPr>
            </w:pPr>
          </w:p>
        </w:tc>
      </w:tr>
    </w:tbl>
    <w:p w14:paraId="71750F9F" w14:textId="77777777" w:rsidR="00390851" w:rsidRPr="00095DE4" w:rsidRDefault="00390851">
      <w:pPr>
        <w:rPr>
          <w:lang w:val="uk-UA"/>
        </w:rPr>
      </w:pPr>
    </w:p>
    <w:p w14:paraId="32E53189" w14:textId="77777777" w:rsidR="00390851" w:rsidRPr="00095DE4" w:rsidRDefault="00390851">
      <w:pPr>
        <w:rPr>
          <w:lang w:val="uk-UA"/>
        </w:rPr>
      </w:pPr>
    </w:p>
    <w:p w14:paraId="1DAA2878" w14:textId="77777777" w:rsidR="00390851" w:rsidRPr="00095DE4" w:rsidRDefault="00390851">
      <w:pPr>
        <w:rPr>
          <w:lang w:val="uk-UA"/>
        </w:rPr>
      </w:pPr>
    </w:p>
    <w:p w14:paraId="23DF32F3" w14:textId="77777777" w:rsidR="00390851" w:rsidRPr="00095DE4" w:rsidRDefault="00390851">
      <w:pPr>
        <w:rPr>
          <w:lang w:val="uk-UA"/>
        </w:rPr>
      </w:pPr>
    </w:p>
    <w:p w14:paraId="44B26653" w14:textId="77777777" w:rsidR="00390851" w:rsidRPr="00095DE4" w:rsidRDefault="00390851">
      <w:pPr>
        <w:rPr>
          <w:lang w:val="uk-UA"/>
        </w:rPr>
      </w:pPr>
    </w:p>
    <w:p w14:paraId="0B0C5406" w14:textId="77777777" w:rsidR="00390851" w:rsidRPr="00095DE4" w:rsidRDefault="00390851">
      <w:pPr>
        <w:spacing w:before="240" w:after="60" w:line="276" w:lineRule="auto"/>
        <w:jc w:val="center"/>
        <w:rPr>
          <w:rFonts w:ascii="Cambria" w:eastAsia="Cambria" w:hAnsi="Cambria" w:cs="Cambria"/>
          <w:b/>
          <w:sz w:val="32"/>
          <w:szCs w:val="32"/>
          <w:lang w:val="uk-UA"/>
        </w:rPr>
      </w:pPr>
    </w:p>
    <w:p w14:paraId="730023CC" w14:textId="77777777" w:rsidR="00390851" w:rsidRPr="00095DE4" w:rsidRDefault="00390851">
      <w:pPr>
        <w:spacing w:before="240" w:after="60" w:line="276" w:lineRule="auto"/>
        <w:jc w:val="center"/>
        <w:rPr>
          <w:rFonts w:ascii="Cambria" w:eastAsia="Cambria" w:hAnsi="Cambria" w:cs="Cambria"/>
          <w:b/>
          <w:sz w:val="32"/>
          <w:szCs w:val="32"/>
          <w:lang w:val="uk-UA"/>
        </w:rPr>
      </w:pPr>
    </w:p>
    <w:p w14:paraId="676A3D19" w14:textId="77777777" w:rsidR="00390851" w:rsidRPr="00095DE4" w:rsidRDefault="00390851">
      <w:pPr>
        <w:spacing w:before="240" w:after="60" w:line="276" w:lineRule="auto"/>
        <w:jc w:val="center"/>
        <w:rPr>
          <w:rFonts w:ascii="Cambria" w:eastAsia="Cambria" w:hAnsi="Cambria" w:cs="Cambria"/>
          <w:b/>
          <w:sz w:val="32"/>
          <w:szCs w:val="32"/>
          <w:lang w:val="uk-UA"/>
        </w:rPr>
      </w:pPr>
    </w:p>
    <w:p w14:paraId="71B6C8D0" w14:textId="238F111B" w:rsidR="00390851" w:rsidRPr="00095DE4" w:rsidRDefault="009C1057">
      <w:pPr>
        <w:spacing w:before="240" w:after="60" w:line="276" w:lineRule="auto"/>
        <w:jc w:val="center"/>
        <w:rPr>
          <w:rFonts w:ascii="Cambria" w:eastAsia="Cambria" w:hAnsi="Cambria" w:cs="Cambria"/>
          <w:b/>
          <w:sz w:val="32"/>
          <w:szCs w:val="32"/>
          <w:lang w:val="uk-UA"/>
        </w:rPr>
      </w:pPr>
      <w:r w:rsidRPr="009C1057">
        <w:rPr>
          <w:rFonts w:ascii="Cambria" w:eastAsia="Cambria" w:hAnsi="Cambria" w:cs="Cambria"/>
          <w:b/>
          <w:sz w:val="32"/>
          <w:szCs w:val="32"/>
          <w:lang w:val="uk-UA"/>
        </w:rPr>
        <w:lastRenderedPageBreak/>
        <w:t>Для тих, хто збирається писати ТЗ самостійно, ми пропонуємо ознайомитись з нашими рекомендаціями</w:t>
      </w:r>
    </w:p>
    <w:p w14:paraId="0C42C083" w14:textId="082439C0" w:rsidR="00390851" w:rsidRPr="00095DE4" w:rsidRDefault="00326BBB">
      <w:pPr>
        <w:spacing w:before="100" w:after="100"/>
        <w:rPr>
          <w:lang w:val="uk-UA"/>
        </w:rPr>
      </w:pPr>
      <w:r w:rsidRPr="00095DE4">
        <w:rPr>
          <w:lang w:val="uk-UA"/>
        </w:rPr>
        <w:t> </w:t>
      </w:r>
      <w:r w:rsidRPr="00095DE4">
        <w:rPr>
          <w:sz w:val="21"/>
          <w:szCs w:val="21"/>
          <w:lang w:val="uk-UA"/>
        </w:rPr>
        <w:br/>
      </w:r>
      <w:r w:rsidR="009C1057" w:rsidRPr="009C1057">
        <w:rPr>
          <w:sz w:val="36"/>
          <w:szCs w:val="36"/>
          <w:lang w:val="uk-UA"/>
        </w:rPr>
        <w:t>Суть т</w:t>
      </w:r>
      <w:r w:rsidR="009C1057">
        <w:rPr>
          <w:sz w:val="36"/>
          <w:szCs w:val="36"/>
          <w:lang w:val="uk-UA"/>
        </w:rPr>
        <w:t>е</w:t>
      </w:r>
      <w:r w:rsidR="009C1057" w:rsidRPr="009C1057">
        <w:rPr>
          <w:sz w:val="36"/>
          <w:szCs w:val="36"/>
          <w:lang w:val="uk-UA"/>
        </w:rPr>
        <w:t>х завдання (далі просто ТЗ)</w:t>
      </w:r>
    </w:p>
    <w:p w14:paraId="48FDEAD5" w14:textId="728B6882" w:rsidR="00DF7C01" w:rsidRPr="00DF7C01" w:rsidRDefault="00DF7C01" w:rsidP="00DF7C01">
      <w:pPr>
        <w:spacing w:before="100" w:after="100"/>
        <w:rPr>
          <w:lang w:val="uk-UA"/>
        </w:rPr>
      </w:pPr>
      <w:r w:rsidRPr="00DF7C01">
        <w:rPr>
          <w:lang w:val="uk-UA"/>
        </w:rPr>
        <w:t xml:space="preserve">Ваше первинне завдання донести до розробника суть вашого </w:t>
      </w:r>
      <w:r w:rsidR="009C5705" w:rsidRPr="00DF7C01">
        <w:rPr>
          <w:lang w:val="uk-UA"/>
        </w:rPr>
        <w:t>про</w:t>
      </w:r>
      <w:r w:rsidR="009C5705">
        <w:rPr>
          <w:lang w:val="uk-UA"/>
        </w:rPr>
        <w:t>е</w:t>
      </w:r>
      <w:r w:rsidR="009C5705" w:rsidRPr="00DF7C01">
        <w:rPr>
          <w:lang w:val="uk-UA"/>
        </w:rPr>
        <w:t>кту</w:t>
      </w:r>
      <w:r w:rsidRPr="00DF7C01">
        <w:rPr>
          <w:lang w:val="uk-UA"/>
        </w:rPr>
        <w:t>. Саме з цього має починатись будь-яке технічне завдання на розробку сайту.</w:t>
      </w:r>
    </w:p>
    <w:p w14:paraId="6B35F79A" w14:textId="53D5518D" w:rsidR="00390851" w:rsidRPr="00095DE4" w:rsidRDefault="00DF7C01" w:rsidP="00DF7C01">
      <w:pPr>
        <w:spacing w:before="100" w:after="100"/>
        <w:rPr>
          <w:lang w:val="uk-UA"/>
        </w:rPr>
      </w:pPr>
      <w:r w:rsidRPr="00DF7C01">
        <w:rPr>
          <w:lang w:val="uk-UA"/>
        </w:rPr>
        <w:t xml:space="preserve">Опишіть у вільній формі свій </w:t>
      </w:r>
      <w:r w:rsidR="009C5705" w:rsidRPr="00DF7C01">
        <w:rPr>
          <w:lang w:val="uk-UA"/>
        </w:rPr>
        <w:t>про</w:t>
      </w:r>
      <w:r w:rsidR="009C5705">
        <w:rPr>
          <w:lang w:val="uk-UA"/>
        </w:rPr>
        <w:t>е</w:t>
      </w:r>
      <w:r w:rsidR="009C5705" w:rsidRPr="00DF7C01">
        <w:rPr>
          <w:lang w:val="uk-UA"/>
        </w:rPr>
        <w:t>кт</w:t>
      </w:r>
      <w:r w:rsidRPr="00DF7C01">
        <w:rPr>
          <w:lang w:val="uk-UA"/>
        </w:rPr>
        <w:t>, розкажіть розробнику, що ви хочете отримати від свого нового сайту (або доопрацювання вже існуючого) та яким його має бачити відвідувач</w:t>
      </w:r>
      <w:r w:rsidR="00326BBB" w:rsidRPr="00095DE4">
        <w:rPr>
          <w:lang w:val="uk-UA"/>
        </w:rPr>
        <w:t>.</w:t>
      </w:r>
    </w:p>
    <w:p w14:paraId="1068CE40" w14:textId="0C05F223" w:rsidR="00390851" w:rsidRPr="00095DE4" w:rsidRDefault="007307C9">
      <w:pPr>
        <w:spacing w:before="100" w:after="100"/>
        <w:ind w:left="600"/>
        <w:rPr>
          <w:lang w:val="uk-UA"/>
        </w:rPr>
      </w:pPr>
      <w:r w:rsidRPr="007307C9">
        <w:rPr>
          <w:i/>
          <w:color w:val="333399"/>
          <w:lang w:val="uk-UA"/>
        </w:rPr>
        <w:t>Приклад</w:t>
      </w:r>
      <w:r w:rsidR="00326BBB" w:rsidRPr="00095DE4">
        <w:rPr>
          <w:i/>
          <w:color w:val="333399"/>
          <w:lang w:val="uk-UA"/>
        </w:rPr>
        <w:t>: «</w:t>
      </w:r>
      <w:r w:rsidRPr="007307C9">
        <w:rPr>
          <w:i/>
          <w:color w:val="333399"/>
          <w:lang w:val="uk-UA"/>
        </w:rPr>
        <w:t>Майбутній інтернет-магазин кондиціонерів буде основним інструментом для залучення клієнтів та збільшення продажів. Від більшості конкурентів нас відрізняє наявність власного сервісного центру та технічний персонал, який пройшов навчання в Японії. Наш відвідувач і потенційний клієнт повинен з першого погляду зрозуміти, що потрапив на сайт серйозної організації, проте серйозність не повинна "тиснути" - ми хочемо справити враження відкритої компанії, з якою легко працювати</w:t>
      </w:r>
      <w:r w:rsidR="00326BBB" w:rsidRPr="00095DE4">
        <w:rPr>
          <w:i/>
          <w:color w:val="333399"/>
          <w:lang w:val="uk-UA"/>
        </w:rPr>
        <w:t>.».</w:t>
      </w:r>
    </w:p>
    <w:p w14:paraId="1FBD381B" w14:textId="548E0B45" w:rsidR="00390851" w:rsidRPr="00095DE4" w:rsidRDefault="007307C9">
      <w:pPr>
        <w:spacing w:before="100" w:after="100"/>
        <w:rPr>
          <w:lang w:val="uk-UA"/>
        </w:rPr>
      </w:pPr>
      <w:r w:rsidRPr="007307C9">
        <w:rPr>
          <w:lang w:val="uk-UA"/>
        </w:rPr>
        <w:t>Подібний опис дасть розробникам можливість відчути, що їм належить зробити, а значить, весь подальший опис сприйматиметься через призму цих відчуттів і позбавить необхідності без видимих причин вдаватися в непотрібні та плутаючі на початковому етапі подробиці. Вищеописане особливо актуально для дизайнерів</w:t>
      </w:r>
      <w:r w:rsidR="00326BBB" w:rsidRPr="00095DE4">
        <w:rPr>
          <w:lang w:val="uk-UA"/>
        </w:rPr>
        <w:t>.  </w:t>
      </w:r>
    </w:p>
    <w:p w14:paraId="391E28E5" w14:textId="5AE497D7" w:rsidR="00390851" w:rsidRPr="00095DE4" w:rsidRDefault="00326BBB">
      <w:pPr>
        <w:spacing w:before="100" w:after="100"/>
        <w:rPr>
          <w:lang w:val="uk-UA"/>
        </w:rPr>
      </w:pPr>
      <w:r w:rsidRPr="00095DE4">
        <w:rPr>
          <w:lang w:val="uk-UA"/>
        </w:rPr>
        <w:br/>
      </w:r>
      <w:r w:rsidR="007307C9" w:rsidRPr="007307C9">
        <w:rPr>
          <w:sz w:val="36"/>
          <w:szCs w:val="36"/>
          <w:lang w:val="uk-UA"/>
        </w:rPr>
        <w:t>Назва, логотип, стиль та дизайн та їх значення у технічному завданні</w:t>
      </w:r>
    </w:p>
    <w:p w14:paraId="55139ECD" w14:textId="38A025EC" w:rsidR="00390851" w:rsidRPr="00095DE4" w:rsidRDefault="007307C9">
      <w:pPr>
        <w:spacing w:before="100" w:after="100"/>
        <w:rPr>
          <w:lang w:val="uk-UA"/>
        </w:rPr>
      </w:pPr>
      <w:r w:rsidRPr="007307C9">
        <w:rPr>
          <w:lang w:val="uk-UA"/>
        </w:rPr>
        <w:t xml:space="preserve">Повідомте розробнику назву вашого сайту, надішліть логотип та посібник із використання фірмового стилю. Якщо логотипу та стилю немає, цілком можливо вам може допомогти розробник, або порекомендують потрібних спеціалістів. Як мінімум, ви повинні повідомити свої уподобання щодо стилістики майбутнього </w:t>
      </w:r>
      <w:r w:rsidR="009C5705" w:rsidRPr="007307C9">
        <w:rPr>
          <w:lang w:val="uk-UA"/>
        </w:rPr>
        <w:t>про</w:t>
      </w:r>
      <w:r w:rsidR="009C5705">
        <w:rPr>
          <w:lang w:val="uk-UA"/>
        </w:rPr>
        <w:t>е</w:t>
      </w:r>
      <w:r w:rsidR="009C5705" w:rsidRPr="007307C9">
        <w:rPr>
          <w:lang w:val="uk-UA"/>
        </w:rPr>
        <w:t>кту</w:t>
      </w:r>
      <w:r w:rsidRPr="007307C9">
        <w:rPr>
          <w:lang w:val="uk-UA"/>
        </w:rPr>
        <w:t>. Навіть якщо у вас поки немає чіткої визначеності - ви заощадите масу часу і собі і розробнику просто у вільній формі виклавши свої міркування про те, як має виглядати ваш сайт</w:t>
      </w:r>
      <w:r w:rsidR="00326BBB" w:rsidRPr="00095DE4">
        <w:rPr>
          <w:lang w:val="uk-UA"/>
        </w:rPr>
        <w:t>.</w:t>
      </w:r>
    </w:p>
    <w:p w14:paraId="6CBFEE7E" w14:textId="164C5519" w:rsidR="00390851" w:rsidRPr="00095DE4" w:rsidRDefault="007307C9">
      <w:pPr>
        <w:spacing w:before="100" w:after="100"/>
        <w:ind w:left="600"/>
        <w:rPr>
          <w:lang w:val="uk-UA"/>
        </w:rPr>
      </w:pPr>
      <w:r w:rsidRPr="007307C9">
        <w:rPr>
          <w:i/>
          <w:color w:val="333399"/>
          <w:lang w:val="uk-UA"/>
        </w:rPr>
        <w:t>Приклад</w:t>
      </w:r>
      <w:r w:rsidR="00326BBB" w:rsidRPr="00095DE4">
        <w:rPr>
          <w:i/>
          <w:color w:val="333399"/>
          <w:lang w:val="uk-UA"/>
        </w:rPr>
        <w:t>: «</w:t>
      </w:r>
      <w:r w:rsidR="00A22B89" w:rsidRPr="00A22B89">
        <w:rPr>
          <w:i/>
          <w:color w:val="333399"/>
          <w:lang w:val="uk-UA"/>
        </w:rPr>
        <w:t>Ми бачимо наш сайт у світлих тонах, без зайвих деталей, можливе використання помаранчевого кольору для виділення заголовків та інших акцентів. Посилання, кнопки, навігація - на розсуд дизайнера</w:t>
      </w:r>
      <w:r w:rsidR="00326BBB" w:rsidRPr="00095DE4">
        <w:rPr>
          <w:i/>
          <w:color w:val="333399"/>
          <w:lang w:val="uk-UA"/>
        </w:rPr>
        <w:t>.»</w:t>
      </w:r>
    </w:p>
    <w:p w14:paraId="1CF00E44" w14:textId="77777777" w:rsidR="00A22B89" w:rsidRPr="00A22B89" w:rsidRDefault="00A22B89" w:rsidP="00A22B89">
      <w:pPr>
        <w:spacing w:before="100" w:after="100"/>
        <w:rPr>
          <w:lang w:val="uk-UA"/>
        </w:rPr>
      </w:pPr>
      <w:r w:rsidRPr="00A22B89">
        <w:rPr>
          <w:lang w:val="uk-UA"/>
        </w:rPr>
        <w:t>Постарайтеся пояснити розробнику, в яких аспектах ви хочете точного виконання описаного, а в яких ви даєте творчу свободу. Це необхідно для того, щоб виконавець знав, як ви відреагуєте на те чи інше рішення. Будьте готові, що не все з того, що ви хочете отримати при написанні ТЗ, у підсумку буде гармонійно виглядати. У цьому немає нічого страшного і досвідчений розробник, як правило, ще на етапі узгодження ТЗ або перших ескізів вкаже на помилку і запропонує шляхи її вирішення.</w:t>
      </w:r>
    </w:p>
    <w:p w14:paraId="58896415" w14:textId="06C9725A" w:rsidR="00390851" w:rsidRPr="00095DE4" w:rsidRDefault="00A22B89" w:rsidP="00A22B89">
      <w:pPr>
        <w:spacing w:before="100" w:after="100"/>
        <w:rPr>
          <w:lang w:val="uk-UA"/>
        </w:rPr>
      </w:pPr>
      <w:r w:rsidRPr="00A22B89">
        <w:rPr>
          <w:lang w:val="uk-UA"/>
        </w:rPr>
        <w:t>В ідеалі вам потрібно досить докладно описати ваше бачення майбутнього дизайну, так само навести в технічному завданні список сайтів (бажано, але не обов'язково) тематично близьких до вашого. Забезпечити список з 5-10 сайтів короткими описами</w:t>
      </w:r>
      <w:r w:rsidR="00326BBB" w:rsidRPr="00095DE4">
        <w:rPr>
          <w:lang w:val="uk-UA"/>
        </w:rPr>
        <w:t>, </w:t>
      </w:r>
      <w:r w:rsidR="003D1A36" w:rsidRPr="003D1A36">
        <w:rPr>
          <w:i/>
          <w:color w:val="666699"/>
          <w:lang w:val="uk-UA"/>
        </w:rPr>
        <w:t>наприклад</w:t>
      </w:r>
      <w:r w:rsidR="00326BBB" w:rsidRPr="00095DE4">
        <w:rPr>
          <w:i/>
          <w:color w:val="666699"/>
          <w:lang w:val="uk-UA"/>
        </w:rPr>
        <w:t>:</w:t>
      </w:r>
    </w:p>
    <w:p w14:paraId="29D16A79" w14:textId="327E4E09" w:rsidR="00390851" w:rsidRPr="00095DE4" w:rsidRDefault="00326BBB">
      <w:pPr>
        <w:numPr>
          <w:ilvl w:val="0"/>
          <w:numId w:val="2"/>
        </w:numPr>
        <w:spacing w:before="280"/>
        <w:rPr>
          <w:lang w:val="uk-UA"/>
        </w:rPr>
      </w:pPr>
      <w:r w:rsidRPr="00095DE4">
        <w:rPr>
          <w:rFonts w:ascii="Calibri" w:eastAsia="Calibri" w:hAnsi="Calibri" w:cs="Calibri"/>
          <w:i/>
          <w:color w:val="333399"/>
          <w:sz w:val="22"/>
          <w:szCs w:val="22"/>
          <w:lang w:val="uk-UA"/>
        </w:rPr>
        <w:t xml:space="preserve">www.site1 — </w:t>
      </w:r>
      <w:r w:rsidR="003D1A36" w:rsidRPr="003D1A36">
        <w:rPr>
          <w:rFonts w:ascii="Calibri" w:eastAsia="Calibri" w:hAnsi="Calibri" w:cs="Calibri"/>
          <w:i/>
          <w:color w:val="333399"/>
          <w:sz w:val="22"/>
          <w:szCs w:val="22"/>
          <w:lang w:val="uk-UA"/>
        </w:rPr>
        <w:t>подобається кольорова гама і подача товарів, розмір шрифтів дрібнуватий</w:t>
      </w:r>
      <w:r w:rsidRPr="00095DE4">
        <w:rPr>
          <w:rFonts w:ascii="Calibri" w:eastAsia="Calibri" w:hAnsi="Calibri" w:cs="Calibri"/>
          <w:i/>
          <w:color w:val="333399"/>
          <w:sz w:val="22"/>
          <w:szCs w:val="22"/>
          <w:lang w:val="uk-UA"/>
        </w:rPr>
        <w:t>.</w:t>
      </w:r>
    </w:p>
    <w:p w14:paraId="61EE6C90" w14:textId="00213C6B" w:rsidR="00390851" w:rsidRPr="00095DE4" w:rsidRDefault="00326BBB">
      <w:pPr>
        <w:numPr>
          <w:ilvl w:val="0"/>
          <w:numId w:val="2"/>
        </w:numPr>
        <w:rPr>
          <w:lang w:val="uk-UA"/>
        </w:rPr>
      </w:pPr>
      <w:r w:rsidRPr="00095DE4">
        <w:rPr>
          <w:rFonts w:ascii="Calibri" w:eastAsia="Calibri" w:hAnsi="Calibri" w:cs="Calibri"/>
          <w:i/>
          <w:color w:val="333399"/>
          <w:sz w:val="22"/>
          <w:szCs w:val="22"/>
          <w:lang w:val="uk-UA"/>
        </w:rPr>
        <w:t xml:space="preserve">www.site2 — </w:t>
      </w:r>
      <w:r w:rsidR="003D1A36" w:rsidRPr="003D1A36">
        <w:rPr>
          <w:rFonts w:ascii="Calibri" w:eastAsia="Calibri" w:hAnsi="Calibri" w:cs="Calibri"/>
          <w:i/>
          <w:color w:val="333399"/>
          <w:sz w:val="22"/>
          <w:szCs w:val="22"/>
          <w:lang w:val="uk-UA"/>
        </w:rPr>
        <w:t>добре реалізовано «швидке замовлення», все інше жахливо</w:t>
      </w:r>
      <w:r w:rsidRPr="00095DE4">
        <w:rPr>
          <w:rFonts w:ascii="Calibri" w:eastAsia="Calibri" w:hAnsi="Calibri" w:cs="Calibri"/>
          <w:i/>
          <w:color w:val="333399"/>
          <w:sz w:val="22"/>
          <w:szCs w:val="22"/>
          <w:lang w:val="uk-UA"/>
        </w:rPr>
        <w:t>.</w:t>
      </w:r>
    </w:p>
    <w:p w14:paraId="12C7AA87" w14:textId="4E734D9F" w:rsidR="00390851" w:rsidRPr="00095DE4" w:rsidRDefault="00326BBB">
      <w:pPr>
        <w:numPr>
          <w:ilvl w:val="0"/>
          <w:numId w:val="2"/>
        </w:numPr>
        <w:spacing w:after="280"/>
        <w:rPr>
          <w:lang w:val="uk-UA"/>
        </w:rPr>
      </w:pPr>
      <w:r w:rsidRPr="00095DE4">
        <w:rPr>
          <w:rFonts w:ascii="Calibri" w:eastAsia="Calibri" w:hAnsi="Calibri" w:cs="Calibri"/>
          <w:i/>
          <w:color w:val="333399"/>
          <w:sz w:val="22"/>
          <w:szCs w:val="22"/>
          <w:lang w:val="uk-UA"/>
        </w:rPr>
        <w:t xml:space="preserve">www.site3 — </w:t>
      </w:r>
      <w:r w:rsidR="003D1A36" w:rsidRPr="003D1A36">
        <w:rPr>
          <w:rFonts w:ascii="Calibri" w:eastAsia="Calibri" w:hAnsi="Calibri" w:cs="Calibri"/>
          <w:i/>
          <w:color w:val="333399"/>
          <w:sz w:val="22"/>
          <w:szCs w:val="22"/>
          <w:lang w:val="uk-UA"/>
        </w:rPr>
        <w:t>основний конкурент, все добре, але на нього схожим бути не можна</w:t>
      </w:r>
      <w:r w:rsidRPr="00095DE4">
        <w:rPr>
          <w:rFonts w:ascii="Calibri" w:eastAsia="Calibri" w:hAnsi="Calibri" w:cs="Calibri"/>
          <w:i/>
          <w:color w:val="333399"/>
          <w:sz w:val="22"/>
          <w:szCs w:val="22"/>
          <w:lang w:val="uk-UA"/>
        </w:rPr>
        <w:t>.</w:t>
      </w:r>
    </w:p>
    <w:p w14:paraId="10E5CB32" w14:textId="08A28EA0" w:rsidR="00390851" w:rsidRPr="00095DE4" w:rsidRDefault="003D1A36">
      <w:pPr>
        <w:spacing w:before="100" w:after="100"/>
        <w:rPr>
          <w:lang w:val="uk-UA"/>
        </w:rPr>
      </w:pPr>
      <w:r w:rsidRPr="003D1A36">
        <w:rPr>
          <w:lang w:val="uk-UA"/>
        </w:rPr>
        <w:t xml:space="preserve">Не перевантажуйте дизайнера інформацією, хороший дизайнер вже «бачить» ваш </w:t>
      </w:r>
      <w:r w:rsidR="009C5705" w:rsidRPr="003D1A36">
        <w:rPr>
          <w:lang w:val="uk-UA"/>
        </w:rPr>
        <w:t>про</w:t>
      </w:r>
      <w:r w:rsidR="009C5705">
        <w:rPr>
          <w:lang w:val="uk-UA"/>
        </w:rPr>
        <w:t>е</w:t>
      </w:r>
      <w:r w:rsidR="009C5705" w:rsidRPr="003D1A36">
        <w:rPr>
          <w:lang w:val="uk-UA"/>
        </w:rPr>
        <w:t>кт</w:t>
      </w:r>
      <w:r w:rsidRPr="003D1A36">
        <w:rPr>
          <w:lang w:val="uk-UA"/>
        </w:rPr>
        <w:t xml:space="preserve">, постарайтеся не змінювати свої побажання, інакше є можливість заплутатися самому та </w:t>
      </w:r>
      <w:r w:rsidRPr="003D1A36">
        <w:rPr>
          <w:lang w:val="uk-UA"/>
        </w:rPr>
        <w:lastRenderedPageBreak/>
        <w:t>заплутати дизайнера, це призведе до втрати часу. Вищеописаний мінімум дасть розробнику можливість проявити свій творчий потенціал і задати вам уточнюючі питання, що його цікавлять</w:t>
      </w:r>
      <w:r w:rsidR="00326BBB" w:rsidRPr="00095DE4">
        <w:rPr>
          <w:lang w:val="uk-UA"/>
        </w:rPr>
        <w:t>.  </w:t>
      </w:r>
    </w:p>
    <w:p w14:paraId="5AB101F2" w14:textId="2F58D899" w:rsidR="00390851" w:rsidRPr="00095DE4" w:rsidRDefault="00326BBB">
      <w:pPr>
        <w:spacing w:before="100" w:after="100"/>
        <w:rPr>
          <w:sz w:val="36"/>
          <w:szCs w:val="36"/>
          <w:lang w:val="uk-UA"/>
        </w:rPr>
      </w:pPr>
      <w:r w:rsidRPr="00095DE4">
        <w:rPr>
          <w:lang w:val="uk-UA"/>
        </w:rPr>
        <w:br/>
      </w:r>
      <w:r w:rsidR="003D1A36" w:rsidRPr="003D1A36">
        <w:rPr>
          <w:sz w:val="36"/>
          <w:szCs w:val="36"/>
          <w:lang w:val="uk-UA"/>
        </w:rPr>
        <w:t>Структура та основна функціональність сайту чи інтернет-магазину</w:t>
      </w:r>
    </w:p>
    <w:p w14:paraId="53A49760" w14:textId="68ED61A4" w:rsidR="00390851" w:rsidRPr="00095DE4" w:rsidRDefault="003D1A36">
      <w:pPr>
        <w:spacing w:before="100" w:after="100"/>
        <w:rPr>
          <w:lang w:val="uk-UA"/>
        </w:rPr>
      </w:pPr>
      <w:r w:rsidRPr="003D1A36">
        <w:rPr>
          <w:lang w:val="uk-UA"/>
        </w:rPr>
        <w:t>Опишіть можливу структуру майбутнього ресурсу. Структура один з найбільш інформативних та важливих розділів у майбутньому технічному завданні на розробку сайту чи інтернет-магазину. Структуру найпростіше описувати в деревоподібній формі, крім того, це досить наочно і дасть технічному спеціалісту основну інформацію про майбутню роботу</w:t>
      </w:r>
      <w:r w:rsidR="00326BBB" w:rsidRPr="00095DE4">
        <w:rPr>
          <w:lang w:val="uk-UA"/>
        </w:rPr>
        <w:t xml:space="preserve">. </w:t>
      </w:r>
      <w:r w:rsidR="00326BBB" w:rsidRPr="00095DE4">
        <w:rPr>
          <w:i/>
          <w:color w:val="333399"/>
          <w:lang w:val="uk-UA"/>
        </w:rPr>
        <w:t>Напри</w:t>
      </w:r>
      <w:r>
        <w:rPr>
          <w:i/>
          <w:color w:val="333399"/>
          <w:lang w:val="uk-UA"/>
        </w:rPr>
        <w:t>клад</w:t>
      </w:r>
      <w:r w:rsidR="00326BBB" w:rsidRPr="00095DE4">
        <w:rPr>
          <w:i/>
          <w:color w:val="333399"/>
          <w:lang w:val="uk-UA"/>
        </w:rPr>
        <w:t>:</w:t>
      </w:r>
      <w:r w:rsidR="00326BBB" w:rsidRPr="00095DE4">
        <w:rPr>
          <w:lang w:val="uk-UA"/>
        </w:rPr>
        <w:t> </w:t>
      </w:r>
    </w:p>
    <w:p w14:paraId="6C501E61" w14:textId="173DB0C5" w:rsidR="00390851" w:rsidRPr="00095DE4" w:rsidRDefault="00326BBB">
      <w:pPr>
        <w:spacing w:before="100" w:after="100"/>
        <w:ind w:left="600"/>
        <w:rPr>
          <w:lang w:val="uk-UA"/>
        </w:rPr>
      </w:pPr>
      <w:r w:rsidRPr="00095DE4">
        <w:rPr>
          <w:i/>
          <w:color w:val="333399"/>
          <w:lang w:val="uk-UA"/>
        </w:rPr>
        <w:t xml:space="preserve">1. </w:t>
      </w:r>
      <w:r w:rsidR="003D1A36" w:rsidRPr="003D1A36">
        <w:rPr>
          <w:i/>
          <w:color w:val="333399"/>
          <w:lang w:val="uk-UA"/>
        </w:rPr>
        <w:t>Про компанію</w:t>
      </w:r>
    </w:p>
    <w:p w14:paraId="58AA6DA4" w14:textId="75B84526" w:rsidR="00390851" w:rsidRPr="00095DE4" w:rsidRDefault="00326BBB">
      <w:pPr>
        <w:spacing w:before="100" w:after="100"/>
        <w:ind w:left="1200"/>
        <w:rPr>
          <w:lang w:val="uk-UA"/>
        </w:rPr>
      </w:pPr>
      <w:r w:rsidRPr="00095DE4">
        <w:rPr>
          <w:i/>
          <w:color w:val="333399"/>
          <w:lang w:val="uk-UA"/>
        </w:rPr>
        <w:t xml:space="preserve">1.1. </w:t>
      </w:r>
      <w:r w:rsidR="003D1A36" w:rsidRPr="003D1A36">
        <w:rPr>
          <w:i/>
          <w:color w:val="333399"/>
          <w:lang w:val="uk-UA"/>
        </w:rPr>
        <w:t>Керівництво</w:t>
      </w:r>
      <w:r w:rsidRPr="00095DE4">
        <w:rPr>
          <w:i/>
          <w:color w:val="333399"/>
          <w:lang w:val="uk-UA"/>
        </w:rPr>
        <w:br/>
        <w:t xml:space="preserve">1.2. </w:t>
      </w:r>
      <w:r w:rsidR="003D1A36" w:rsidRPr="003D1A36">
        <w:rPr>
          <w:i/>
          <w:color w:val="333399"/>
          <w:lang w:val="uk-UA"/>
        </w:rPr>
        <w:t>Вакансії</w:t>
      </w:r>
      <w:r w:rsidRPr="00095DE4">
        <w:rPr>
          <w:lang w:val="uk-UA"/>
        </w:rPr>
        <w:t> </w:t>
      </w:r>
    </w:p>
    <w:p w14:paraId="1D3D16E7" w14:textId="732A4AE6" w:rsidR="00390851" w:rsidRPr="00095DE4" w:rsidRDefault="00326BBB">
      <w:pPr>
        <w:spacing w:before="100" w:after="100"/>
        <w:ind w:left="600"/>
        <w:rPr>
          <w:lang w:val="uk-UA"/>
        </w:rPr>
      </w:pPr>
      <w:r w:rsidRPr="00095DE4">
        <w:rPr>
          <w:color w:val="333399"/>
          <w:lang w:val="uk-UA"/>
        </w:rPr>
        <w:t xml:space="preserve">  </w:t>
      </w:r>
      <w:r w:rsidRPr="00095DE4">
        <w:rPr>
          <w:i/>
          <w:color w:val="333399"/>
          <w:lang w:val="uk-UA"/>
        </w:rPr>
        <w:t xml:space="preserve">2. </w:t>
      </w:r>
      <w:r w:rsidR="003D1A36" w:rsidRPr="003D1A36">
        <w:rPr>
          <w:i/>
          <w:color w:val="333399"/>
          <w:lang w:val="uk-UA"/>
        </w:rPr>
        <w:t>Каталог товарів</w:t>
      </w:r>
    </w:p>
    <w:p w14:paraId="4BA46C17" w14:textId="2E364591" w:rsidR="00390851" w:rsidRPr="00095DE4" w:rsidRDefault="00326BBB">
      <w:pPr>
        <w:spacing w:before="100" w:after="100"/>
        <w:ind w:left="1200"/>
        <w:rPr>
          <w:lang w:val="uk-UA"/>
        </w:rPr>
      </w:pPr>
      <w:r w:rsidRPr="00095DE4">
        <w:rPr>
          <w:i/>
          <w:color w:val="333399"/>
          <w:lang w:val="uk-UA"/>
        </w:rPr>
        <w:t xml:space="preserve">2.1. </w:t>
      </w:r>
      <w:r w:rsidR="003D1A36" w:rsidRPr="003D1A36">
        <w:rPr>
          <w:i/>
          <w:color w:val="333399"/>
          <w:lang w:val="uk-UA"/>
        </w:rPr>
        <w:t>Мікрохвильові печі</w:t>
      </w:r>
    </w:p>
    <w:p w14:paraId="7DD395D4" w14:textId="77777777" w:rsidR="00390851" w:rsidRPr="00095DE4" w:rsidRDefault="00326BBB">
      <w:pPr>
        <w:spacing w:before="100" w:after="100"/>
        <w:ind w:left="1800"/>
        <w:rPr>
          <w:lang w:val="uk-UA"/>
        </w:rPr>
      </w:pPr>
      <w:r w:rsidRPr="00095DE4">
        <w:rPr>
          <w:i/>
          <w:color w:val="333399"/>
          <w:lang w:val="uk-UA"/>
        </w:rPr>
        <w:t>2.1.1. Panasonic</w:t>
      </w:r>
      <w:r w:rsidRPr="00095DE4">
        <w:rPr>
          <w:i/>
          <w:color w:val="333399"/>
          <w:lang w:val="uk-UA"/>
        </w:rPr>
        <w:br/>
        <w:t>2.1.2. Samsung</w:t>
      </w:r>
      <w:r w:rsidRPr="00095DE4">
        <w:rPr>
          <w:i/>
          <w:color w:val="333399"/>
          <w:lang w:val="uk-UA"/>
        </w:rPr>
        <w:br/>
        <w:t>2.1.3. Daewoo</w:t>
      </w:r>
      <w:r w:rsidRPr="00095DE4">
        <w:rPr>
          <w:color w:val="333399"/>
          <w:lang w:val="uk-UA"/>
        </w:rPr>
        <w:t> </w:t>
      </w:r>
    </w:p>
    <w:p w14:paraId="3927E04D" w14:textId="01716E1C" w:rsidR="00390851" w:rsidRPr="00095DE4" w:rsidRDefault="00326BBB">
      <w:pPr>
        <w:spacing w:before="100" w:after="100"/>
        <w:ind w:left="1200"/>
        <w:rPr>
          <w:lang w:val="uk-UA"/>
        </w:rPr>
      </w:pPr>
      <w:r w:rsidRPr="00095DE4">
        <w:rPr>
          <w:i/>
          <w:color w:val="333399"/>
          <w:lang w:val="uk-UA"/>
        </w:rPr>
        <w:t xml:space="preserve">2.2. </w:t>
      </w:r>
      <w:r w:rsidR="003D1A36" w:rsidRPr="003D1A36">
        <w:rPr>
          <w:i/>
          <w:color w:val="333399"/>
          <w:lang w:val="uk-UA"/>
        </w:rPr>
        <w:t>Водонагрівачі</w:t>
      </w:r>
      <w:r w:rsidRPr="00095DE4">
        <w:rPr>
          <w:color w:val="333399"/>
          <w:lang w:val="uk-UA"/>
        </w:rPr>
        <w:t> </w:t>
      </w:r>
    </w:p>
    <w:p w14:paraId="49D4AE3B" w14:textId="453C98FE" w:rsidR="00390851" w:rsidRPr="00095DE4" w:rsidRDefault="00326BBB">
      <w:pPr>
        <w:spacing w:before="100" w:after="100"/>
        <w:ind w:left="1800"/>
        <w:rPr>
          <w:lang w:val="uk-UA"/>
        </w:rPr>
      </w:pPr>
      <w:r w:rsidRPr="00095DE4">
        <w:rPr>
          <w:i/>
          <w:color w:val="333399"/>
          <w:lang w:val="uk-UA"/>
        </w:rPr>
        <w:t xml:space="preserve">2.2.1. </w:t>
      </w:r>
      <w:r w:rsidR="003D1A36" w:rsidRPr="003D1A36">
        <w:rPr>
          <w:i/>
          <w:color w:val="333399"/>
          <w:lang w:val="uk-UA"/>
        </w:rPr>
        <w:t>Проточні</w:t>
      </w:r>
      <w:r w:rsidRPr="00095DE4">
        <w:rPr>
          <w:color w:val="333399"/>
          <w:lang w:val="uk-UA"/>
        </w:rPr>
        <w:t> </w:t>
      </w:r>
    </w:p>
    <w:p w14:paraId="7F2CF97A" w14:textId="77777777" w:rsidR="00390851" w:rsidRPr="00095DE4" w:rsidRDefault="00326BBB">
      <w:pPr>
        <w:spacing w:before="100" w:after="100"/>
        <w:ind w:left="2400"/>
        <w:rPr>
          <w:lang w:val="uk-UA"/>
        </w:rPr>
      </w:pPr>
      <w:r w:rsidRPr="00095DE4">
        <w:rPr>
          <w:i/>
          <w:color w:val="333399"/>
          <w:lang w:val="uk-UA"/>
        </w:rPr>
        <w:t>2.2.1.1. Bosh</w:t>
      </w:r>
      <w:r w:rsidRPr="00095DE4">
        <w:rPr>
          <w:lang w:val="uk-UA"/>
        </w:rPr>
        <w:t> </w:t>
      </w:r>
    </w:p>
    <w:p w14:paraId="7B6BBAAC" w14:textId="03F54AD3" w:rsidR="00390851" w:rsidRPr="00095DE4" w:rsidRDefault="00326BBB">
      <w:pPr>
        <w:spacing w:before="100" w:after="100"/>
        <w:ind w:left="3000"/>
        <w:rPr>
          <w:lang w:val="uk-UA"/>
        </w:rPr>
      </w:pPr>
      <w:r w:rsidRPr="00095DE4">
        <w:rPr>
          <w:i/>
          <w:color w:val="333399"/>
          <w:lang w:val="uk-UA"/>
        </w:rPr>
        <w:t xml:space="preserve">2.2.1.1.1. </w:t>
      </w:r>
      <w:r w:rsidR="003D1A36" w:rsidRPr="003D1A36">
        <w:rPr>
          <w:i/>
          <w:color w:val="333399"/>
          <w:lang w:val="uk-UA"/>
        </w:rPr>
        <w:t xml:space="preserve">Проточний водонагрівач </w:t>
      </w:r>
      <w:r w:rsidRPr="00095DE4">
        <w:rPr>
          <w:i/>
          <w:color w:val="333399"/>
          <w:lang w:val="uk-UA"/>
        </w:rPr>
        <w:t>Bosh BX5L</w:t>
      </w:r>
      <w:r w:rsidRPr="00095DE4">
        <w:rPr>
          <w:i/>
          <w:color w:val="333399"/>
          <w:lang w:val="uk-UA"/>
        </w:rPr>
        <w:br/>
        <w:t xml:space="preserve">2.2.1.1.2. </w:t>
      </w:r>
      <w:r w:rsidR="003D1A36" w:rsidRPr="003D1A36">
        <w:rPr>
          <w:i/>
          <w:color w:val="333399"/>
          <w:lang w:val="uk-UA"/>
        </w:rPr>
        <w:t xml:space="preserve">Проточний водонагрівач </w:t>
      </w:r>
      <w:r w:rsidRPr="00095DE4">
        <w:rPr>
          <w:i/>
          <w:color w:val="333399"/>
          <w:lang w:val="uk-UA"/>
        </w:rPr>
        <w:t>Bosh BX10L</w:t>
      </w:r>
      <w:r w:rsidRPr="00095DE4">
        <w:rPr>
          <w:i/>
          <w:color w:val="333399"/>
          <w:lang w:val="uk-UA"/>
        </w:rPr>
        <w:br/>
        <w:t>2.2.1.1.3. ...</w:t>
      </w:r>
      <w:r w:rsidRPr="00095DE4">
        <w:rPr>
          <w:color w:val="333399"/>
          <w:lang w:val="uk-UA"/>
        </w:rPr>
        <w:t> </w:t>
      </w:r>
    </w:p>
    <w:p w14:paraId="6EE55457" w14:textId="706D9D27" w:rsidR="00390851" w:rsidRPr="00095DE4" w:rsidRDefault="00326BBB">
      <w:pPr>
        <w:spacing w:before="100" w:after="100"/>
        <w:ind w:left="1800"/>
        <w:rPr>
          <w:lang w:val="uk-UA"/>
        </w:rPr>
      </w:pPr>
      <w:r w:rsidRPr="00095DE4">
        <w:rPr>
          <w:i/>
          <w:color w:val="333399"/>
          <w:lang w:val="uk-UA"/>
        </w:rPr>
        <w:t xml:space="preserve">2.2.2. </w:t>
      </w:r>
      <w:r w:rsidR="003D1A36" w:rsidRPr="003D1A36">
        <w:rPr>
          <w:i/>
          <w:color w:val="333399"/>
          <w:lang w:val="uk-UA"/>
        </w:rPr>
        <w:t>Накопичувальні</w:t>
      </w:r>
      <w:r w:rsidRPr="00095DE4">
        <w:rPr>
          <w:color w:val="333399"/>
          <w:lang w:val="uk-UA"/>
        </w:rPr>
        <w:t> </w:t>
      </w:r>
    </w:p>
    <w:p w14:paraId="6EE1712F" w14:textId="77FC1356" w:rsidR="00390851" w:rsidRPr="00095DE4" w:rsidRDefault="00326BBB">
      <w:pPr>
        <w:spacing w:before="100" w:after="100"/>
        <w:ind w:left="1800"/>
        <w:rPr>
          <w:lang w:val="uk-UA"/>
        </w:rPr>
      </w:pPr>
      <w:r w:rsidRPr="00095DE4">
        <w:rPr>
          <w:i/>
          <w:color w:val="333399"/>
          <w:lang w:val="uk-UA"/>
        </w:rPr>
        <w:t xml:space="preserve">2.2.3. </w:t>
      </w:r>
      <w:r w:rsidR="003D1A36" w:rsidRPr="003D1A36">
        <w:rPr>
          <w:i/>
          <w:color w:val="333399"/>
          <w:lang w:val="uk-UA"/>
        </w:rPr>
        <w:t>Газові проточні</w:t>
      </w:r>
    </w:p>
    <w:p w14:paraId="59C00159" w14:textId="5BFD8783" w:rsidR="00390851" w:rsidRPr="00095DE4" w:rsidRDefault="00326BBB">
      <w:pPr>
        <w:spacing w:before="100" w:after="100"/>
        <w:ind w:left="600"/>
        <w:rPr>
          <w:lang w:val="uk-UA"/>
        </w:rPr>
      </w:pPr>
      <w:r w:rsidRPr="00095DE4">
        <w:rPr>
          <w:i/>
          <w:color w:val="333399"/>
          <w:lang w:val="uk-UA"/>
        </w:rPr>
        <w:t xml:space="preserve">3. </w:t>
      </w:r>
      <w:r w:rsidR="003D1A36" w:rsidRPr="003D1A36">
        <w:rPr>
          <w:i/>
          <w:color w:val="333399"/>
          <w:lang w:val="uk-UA"/>
        </w:rPr>
        <w:t>Контакти</w:t>
      </w:r>
    </w:p>
    <w:p w14:paraId="3600951D" w14:textId="2C01EE29" w:rsidR="00390851" w:rsidRPr="00095DE4" w:rsidRDefault="00326BBB">
      <w:pPr>
        <w:spacing w:before="100" w:after="100"/>
        <w:ind w:left="1200"/>
        <w:rPr>
          <w:lang w:val="uk-UA"/>
        </w:rPr>
      </w:pPr>
      <w:r w:rsidRPr="00095DE4">
        <w:rPr>
          <w:i/>
          <w:color w:val="333399"/>
          <w:lang w:val="uk-UA"/>
        </w:rPr>
        <w:t xml:space="preserve">3.1. </w:t>
      </w:r>
      <w:r w:rsidR="003D1A36" w:rsidRPr="003D1A36">
        <w:rPr>
          <w:i/>
          <w:color w:val="333399"/>
          <w:lang w:val="uk-UA"/>
        </w:rPr>
        <w:t>Схема проїзду</w:t>
      </w:r>
    </w:p>
    <w:p w14:paraId="4F6554F2" w14:textId="77777777" w:rsidR="00390851" w:rsidRPr="00095DE4" w:rsidRDefault="00390851">
      <w:pPr>
        <w:spacing w:before="100" w:after="100"/>
        <w:rPr>
          <w:lang w:val="uk-UA"/>
        </w:rPr>
      </w:pPr>
    </w:p>
    <w:p w14:paraId="7D78B8D4" w14:textId="5533DD7C" w:rsidR="00390851" w:rsidRPr="00095DE4" w:rsidRDefault="003D1A36">
      <w:pPr>
        <w:spacing w:before="100" w:after="100"/>
        <w:rPr>
          <w:lang w:val="uk-UA"/>
        </w:rPr>
      </w:pPr>
      <w:r w:rsidRPr="003D1A36">
        <w:rPr>
          <w:b/>
          <w:lang w:val="uk-UA"/>
        </w:rPr>
        <w:t>Схематична структура</w:t>
      </w:r>
      <w:r w:rsidR="00326BBB" w:rsidRPr="00095DE4">
        <w:rPr>
          <w:b/>
          <w:lang w:val="uk-UA"/>
        </w:rPr>
        <w:t>:</w:t>
      </w:r>
    </w:p>
    <w:p w14:paraId="1B5792F5" w14:textId="7F3972D6" w:rsidR="00390851" w:rsidRPr="00095DE4" w:rsidRDefault="003D1A36">
      <w:pPr>
        <w:spacing w:before="100" w:after="100"/>
        <w:rPr>
          <w:lang w:val="uk-UA"/>
        </w:rPr>
      </w:pPr>
      <w:r w:rsidRPr="003D1A36">
        <w:rPr>
          <w:lang w:val="uk-UA"/>
        </w:rPr>
        <w:t>За наявності завдань, розділів або функціональних елементів, які не можна структурно описати у вигляді дерева, можна намалювати схему (головне не перестарайтеся як у прикладі вище) або дати пояснення</w:t>
      </w:r>
      <w:r w:rsidR="00326BBB" w:rsidRPr="00095DE4">
        <w:rPr>
          <w:lang w:val="uk-UA"/>
        </w:rPr>
        <w:t>, </w:t>
      </w:r>
      <w:r w:rsidR="00326BBB" w:rsidRPr="00095DE4">
        <w:rPr>
          <w:i/>
          <w:color w:val="666699"/>
          <w:lang w:val="uk-UA"/>
        </w:rPr>
        <w:t>напри</w:t>
      </w:r>
      <w:r>
        <w:rPr>
          <w:i/>
          <w:color w:val="666699"/>
          <w:lang w:val="uk-UA"/>
        </w:rPr>
        <w:t>клад</w:t>
      </w:r>
      <w:r w:rsidR="00326BBB" w:rsidRPr="00095DE4">
        <w:rPr>
          <w:i/>
          <w:color w:val="666699"/>
          <w:lang w:val="uk-UA"/>
        </w:rPr>
        <w:t>:</w:t>
      </w:r>
    </w:p>
    <w:p w14:paraId="09AD70E3" w14:textId="1531D629" w:rsidR="00390851" w:rsidRPr="00095DE4" w:rsidRDefault="003D1A36">
      <w:pPr>
        <w:numPr>
          <w:ilvl w:val="0"/>
          <w:numId w:val="3"/>
        </w:numPr>
        <w:spacing w:before="280"/>
        <w:rPr>
          <w:lang w:val="uk-UA"/>
        </w:rPr>
      </w:pPr>
      <w:r w:rsidRPr="003D1A36">
        <w:rPr>
          <w:rFonts w:ascii="Calibri" w:eastAsia="Calibri" w:hAnsi="Calibri" w:cs="Calibri"/>
          <w:i/>
          <w:color w:val="333399"/>
          <w:sz w:val="22"/>
          <w:szCs w:val="22"/>
          <w:lang w:val="uk-UA"/>
        </w:rPr>
        <w:lastRenderedPageBreak/>
        <w:t>Користувач повинен мати можливість замовити товар, як зі списку товарів, так і з картки товару</w:t>
      </w:r>
      <w:r w:rsidR="00326BBB" w:rsidRPr="00095DE4">
        <w:rPr>
          <w:rFonts w:ascii="Calibri" w:eastAsia="Calibri" w:hAnsi="Calibri" w:cs="Calibri"/>
          <w:i/>
          <w:color w:val="333399"/>
          <w:sz w:val="22"/>
          <w:szCs w:val="22"/>
          <w:lang w:val="uk-UA"/>
        </w:rPr>
        <w:t>.</w:t>
      </w:r>
      <w:r w:rsidR="00326BBB" w:rsidRPr="00095DE4">
        <w:rPr>
          <w:noProof/>
          <w:lang w:val="uk-UA" w:eastAsia="uk-UA"/>
        </w:rPr>
        <w:drawing>
          <wp:anchor distT="0" distB="0" distL="0" distR="0" simplePos="0" relativeHeight="251659264" behindDoc="0" locked="0" layoutInCell="1" hidden="0" allowOverlap="1" wp14:anchorId="49E1839D" wp14:editId="6B82EF54">
            <wp:simplePos x="0" y="0"/>
            <wp:positionH relativeFrom="margin">
              <wp:posOffset>-9524</wp:posOffset>
            </wp:positionH>
            <wp:positionV relativeFrom="paragraph">
              <wp:posOffset>0</wp:posOffset>
            </wp:positionV>
            <wp:extent cx="6048375" cy="4210050"/>
            <wp:effectExtent l="0" t="0" r="0" b="0"/>
            <wp:wrapSquare wrapText="bothSides" distT="0" distB="0" distL="0" distR="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6048375" cy="4210050"/>
                    </a:xfrm>
                    <a:prstGeom prst="rect">
                      <a:avLst/>
                    </a:prstGeom>
                    <a:ln/>
                  </pic:spPr>
                </pic:pic>
              </a:graphicData>
            </a:graphic>
          </wp:anchor>
        </w:drawing>
      </w:r>
    </w:p>
    <w:p w14:paraId="5DD06A90" w14:textId="1A0C77E6" w:rsidR="00390851" w:rsidRPr="00095DE4" w:rsidRDefault="003D1A36">
      <w:pPr>
        <w:numPr>
          <w:ilvl w:val="0"/>
          <w:numId w:val="3"/>
        </w:numPr>
        <w:rPr>
          <w:lang w:val="uk-UA"/>
        </w:rPr>
      </w:pPr>
      <w:r w:rsidRPr="003D1A36">
        <w:rPr>
          <w:rFonts w:ascii="Calibri" w:eastAsia="Calibri" w:hAnsi="Calibri" w:cs="Calibri"/>
          <w:i/>
          <w:color w:val="333399"/>
          <w:sz w:val="22"/>
          <w:szCs w:val="22"/>
          <w:lang w:val="uk-UA"/>
        </w:rPr>
        <w:t>Користувач повинен мати можливість перейти до «кошика замовлень» з будь-якої сторінки сайту</w:t>
      </w:r>
      <w:r w:rsidR="00326BBB" w:rsidRPr="00095DE4">
        <w:rPr>
          <w:rFonts w:ascii="Calibri" w:eastAsia="Calibri" w:hAnsi="Calibri" w:cs="Calibri"/>
          <w:i/>
          <w:color w:val="333399"/>
          <w:sz w:val="22"/>
          <w:szCs w:val="22"/>
          <w:lang w:val="uk-UA"/>
        </w:rPr>
        <w:t>.</w:t>
      </w:r>
    </w:p>
    <w:p w14:paraId="1F94F5B3" w14:textId="26516D32" w:rsidR="00390851" w:rsidRPr="00095DE4" w:rsidRDefault="003D1A36">
      <w:pPr>
        <w:numPr>
          <w:ilvl w:val="0"/>
          <w:numId w:val="3"/>
        </w:numPr>
        <w:spacing w:after="280"/>
        <w:rPr>
          <w:lang w:val="uk-UA"/>
        </w:rPr>
      </w:pPr>
      <w:r w:rsidRPr="003D1A36">
        <w:rPr>
          <w:rFonts w:ascii="Calibri" w:eastAsia="Calibri" w:hAnsi="Calibri" w:cs="Calibri"/>
          <w:i/>
          <w:color w:val="333399"/>
          <w:sz w:val="22"/>
          <w:szCs w:val="22"/>
          <w:lang w:val="uk-UA"/>
        </w:rPr>
        <w:t>На сторінках каталогу, у розділі «Пилососи», а також у картках товарів під основним списком, що містять моделі та характеристики, повинні відображатися мішки для пилососів</w:t>
      </w:r>
      <w:r w:rsidR="00326BBB" w:rsidRPr="00095DE4">
        <w:rPr>
          <w:rFonts w:ascii="Calibri" w:eastAsia="Calibri" w:hAnsi="Calibri" w:cs="Calibri"/>
          <w:i/>
          <w:color w:val="333399"/>
          <w:sz w:val="22"/>
          <w:szCs w:val="22"/>
          <w:lang w:val="uk-UA"/>
        </w:rPr>
        <w:t>.  </w:t>
      </w:r>
    </w:p>
    <w:p w14:paraId="30A29045" w14:textId="13E88A63" w:rsidR="00390851" w:rsidRPr="00095DE4" w:rsidRDefault="00326BBB">
      <w:pPr>
        <w:spacing w:before="100" w:after="100"/>
        <w:rPr>
          <w:lang w:val="uk-UA"/>
        </w:rPr>
      </w:pPr>
      <w:r w:rsidRPr="00095DE4">
        <w:rPr>
          <w:lang w:val="uk-UA"/>
        </w:rPr>
        <w:br/>
      </w:r>
      <w:r w:rsidR="00CC7F3D" w:rsidRPr="00CC7F3D">
        <w:rPr>
          <w:sz w:val="36"/>
          <w:szCs w:val="36"/>
          <w:lang w:val="uk-UA"/>
        </w:rPr>
        <w:t>Уточнення</w:t>
      </w:r>
    </w:p>
    <w:p w14:paraId="67858267" w14:textId="5E0386BA" w:rsidR="00390851" w:rsidRPr="00095DE4" w:rsidRDefault="00326BBB">
      <w:pPr>
        <w:numPr>
          <w:ilvl w:val="0"/>
          <w:numId w:val="1"/>
        </w:numPr>
        <w:spacing w:before="280"/>
        <w:rPr>
          <w:lang w:val="uk-UA"/>
        </w:rPr>
      </w:pPr>
      <w:r w:rsidRPr="00095DE4">
        <w:rPr>
          <w:rFonts w:ascii="Calibri" w:eastAsia="Calibri" w:hAnsi="Calibri" w:cs="Calibri"/>
          <w:sz w:val="22"/>
          <w:szCs w:val="22"/>
          <w:lang w:val="uk-UA"/>
        </w:rPr>
        <w:t>О</w:t>
      </w:r>
      <w:r w:rsidR="00CC7F3D" w:rsidRPr="00CC7F3D">
        <w:rPr>
          <w:rFonts w:ascii="Calibri" w:eastAsia="Calibri" w:hAnsi="Calibri" w:cs="Calibri"/>
          <w:sz w:val="22"/>
          <w:szCs w:val="22"/>
          <w:lang w:val="uk-UA"/>
        </w:rPr>
        <w:t>бов'язково розпишіть все, що не можна побачити на близьких за тематикою сайтах, або може бути витлумачено неоднозначно. Будь-які ваші ідеї та ноу-хау – важливі</w:t>
      </w:r>
      <w:r w:rsidRPr="00095DE4">
        <w:rPr>
          <w:rFonts w:ascii="Calibri" w:eastAsia="Calibri" w:hAnsi="Calibri" w:cs="Calibri"/>
          <w:sz w:val="22"/>
          <w:szCs w:val="22"/>
          <w:lang w:val="uk-UA"/>
        </w:rPr>
        <w:t>.</w:t>
      </w:r>
    </w:p>
    <w:p w14:paraId="07E8935F" w14:textId="18EA71C7" w:rsidR="00390851" w:rsidRPr="00095DE4" w:rsidRDefault="00CC7F3D">
      <w:pPr>
        <w:numPr>
          <w:ilvl w:val="0"/>
          <w:numId w:val="1"/>
        </w:numPr>
        <w:rPr>
          <w:lang w:val="uk-UA"/>
        </w:rPr>
      </w:pPr>
      <w:r w:rsidRPr="00CC7F3D">
        <w:rPr>
          <w:rFonts w:ascii="Calibri" w:eastAsia="Calibri" w:hAnsi="Calibri" w:cs="Calibri"/>
          <w:sz w:val="22"/>
          <w:szCs w:val="22"/>
          <w:lang w:val="uk-UA"/>
        </w:rPr>
        <w:t>Позначте приблизний розмір сайту на сторінках</w:t>
      </w:r>
      <w:r w:rsidR="00326BBB" w:rsidRPr="00095DE4">
        <w:rPr>
          <w:rFonts w:ascii="Calibri" w:eastAsia="Calibri" w:hAnsi="Calibri" w:cs="Calibri"/>
          <w:sz w:val="22"/>
          <w:szCs w:val="22"/>
          <w:lang w:val="uk-UA"/>
        </w:rPr>
        <w:t xml:space="preserve">, </w:t>
      </w:r>
      <w:r w:rsidR="00326BBB" w:rsidRPr="00095DE4">
        <w:rPr>
          <w:rFonts w:ascii="Calibri" w:eastAsia="Calibri" w:hAnsi="Calibri" w:cs="Calibri"/>
          <w:i/>
          <w:color w:val="333399"/>
          <w:sz w:val="22"/>
          <w:szCs w:val="22"/>
          <w:lang w:val="uk-UA"/>
        </w:rPr>
        <w:t>напри</w:t>
      </w:r>
      <w:r>
        <w:rPr>
          <w:rFonts w:ascii="Calibri" w:eastAsia="Calibri" w:hAnsi="Calibri" w:cs="Calibri"/>
          <w:i/>
          <w:color w:val="333399"/>
          <w:sz w:val="22"/>
          <w:szCs w:val="22"/>
          <w:lang w:val="uk-UA"/>
        </w:rPr>
        <w:t>клад</w:t>
      </w:r>
      <w:r w:rsidR="00326BBB" w:rsidRPr="00095DE4">
        <w:rPr>
          <w:rFonts w:ascii="Calibri" w:eastAsia="Calibri" w:hAnsi="Calibri" w:cs="Calibri"/>
          <w:i/>
          <w:color w:val="333399"/>
          <w:sz w:val="22"/>
          <w:szCs w:val="22"/>
          <w:lang w:val="uk-UA"/>
        </w:rPr>
        <w:t xml:space="preserve"> — 10 </w:t>
      </w:r>
      <w:r w:rsidRPr="00CC7F3D">
        <w:rPr>
          <w:rFonts w:ascii="Calibri" w:eastAsia="Calibri" w:hAnsi="Calibri" w:cs="Calibri"/>
          <w:i/>
          <w:color w:val="333399"/>
          <w:sz w:val="22"/>
          <w:szCs w:val="22"/>
          <w:lang w:val="uk-UA"/>
        </w:rPr>
        <w:t>звичайних сторінок з інформацією та 990 сторінок з описом продукції в каталозі товарів</w:t>
      </w:r>
      <w:r w:rsidR="00326BBB" w:rsidRPr="00095DE4">
        <w:rPr>
          <w:rFonts w:ascii="Calibri" w:eastAsia="Calibri" w:hAnsi="Calibri" w:cs="Calibri"/>
          <w:i/>
          <w:color w:val="333399"/>
          <w:sz w:val="22"/>
          <w:szCs w:val="22"/>
          <w:lang w:val="uk-UA"/>
        </w:rPr>
        <w:t>.</w:t>
      </w:r>
    </w:p>
    <w:p w14:paraId="006A50D9" w14:textId="7D9125A9" w:rsidR="00390851" w:rsidRPr="00095DE4" w:rsidRDefault="00CC7F3D">
      <w:pPr>
        <w:numPr>
          <w:ilvl w:val="0"/>
          <w:numId w:val="1"/>
        </w:numPr>
        <w:rPr>
          <w:lang w:val="uk-UA"/>
        </w:rPr>
      </w:pPr>
      <w:r w:rsidRPr="00CC7F3D">
        <w:rPr>
          <w:rFonts w:ascii="Calibri" w:eastAsia="Calibri" w:hAnsi="Calibri" w:cs="Calibri"/>
          <w:sz w:val="22"/>
          <w:szCs w:val="22"/>
          <w:lang w:val="uk-UA"/>
        </w:rPr>
        <w:t xml:space="preserve">Не забудьте вказати в техзавданні та обговорити з розробником стратегію подальшого розвитку, просування та реклами вашого </w:t>
      </w:r>
      <w:r w:rsidR="009C5705" w:rsidRPr="00CC7F3D">
        <w:rPr>
          <w:rFonts w:ascii="Calibri" w:eastAsia="Calibri" w:hAnsi="Calibri" w:cs="Calibri"/>
          <w:sz w:val="22"/>
          <w:szCs w:val="22"/>
          <w:lang w:val="uk-UA"/>
        </w:rPr>
        <w:t>про</w:t>
      </w:r>
      <w:r w:rsidR="009C5705">
        <w:rPr>
          <w:rFonts w:ascii="Calibri" w:eastAsia="Calibri" w:hAnsi="Calibri" w:cs="Calibri"/>
          <w:sz w:val="22"/>
          <w:szCs w:val="22"/>
          <w:lang w:val="uk-UA"/>
        </w:rPr>
        <w:t>е</w:t>
      </w:r>
      <w:r w:rsidR="009C5705" w:rsidRPr="00CC7F3D">
        <w:rPr>
          <w:rFonts w:ascii="Calibri" w:eastAsia="Calibri" w:hAnsi="Calibri" w:cs="Calibri"/>
          <w:sz w:val="22"/>
          <w:szCs w:val="22"/>
          <w:lang w:val="uk-UA"/>
        </w:rPr>
        <w:t>кту</w:t>
      </w:r>
      <w:r w:rsidR="00326BBB" w:rsidRPr="00095DE4">
        <w:rPr>
          <w:rFonts w:ascii="Calibri" w:eastAsia="Calibri" w:hAnsi="Calibri" w:cs="Calibri"/>
          <w:sz w:val="22"/>
          <w:szCs w:val="22"/>
          <w:lang w:val="uk-UA"/>
        </w:rPr>
        <w:t>.</w:t>
      </w:r>
    </w:p>
    <w:p w14:paraId="09AC4431" w14:textId="6A0D00F8" w:rsidR="00390851" w:rsidRPr="00095DE4" w:rsidRDefault="00CC7F3D">
      <w:pPr>
        <w:numPr>
          <w:ilvl w:val="0"/>
          <w:numId w:val="1"/>
        </w:numPr>
        <w:rPr>
          <w:lang w:val="uk-UA"/>
        </w:rPr>
      </w:pPr>
      <w:r w:rsidRPr="00CC7F3D">
        <w:rPr>
          <w:rFonts w:ascii="Calibri" w:eastAsia="Calibri" w:hAnsi="Calibri" w:cs="Calibri"/>
          <w:sz w:val="22"/>
          <w:szCs w:val="22"/>
          <w:lang w:val="uk-UA"/>
        </w:rPr>
        <w:t xml:space="preserve">Вкажіть, як саме ви хочете отримати готовий </w:t>
      </w:r>
      <w:r w:rsidR="009C5705" w:rsidRPr="00CC7F3D">
        <w:rPr>
          <w:rFonts w:ascii="Calibri" w:eastAsia="Calibri" w:hAnsi="Calibri" w:cs="Calibri"/>
          <w:sz w:val="22"/>
          <w:szCs w:val="22"/>
          <w:lang w:val="uk-UA"/>
        </w:rPr>
        <w:t>про</w:t>
      </w:r>
      <w:r w:rsidR="009C5705">
        <w:rPr>
          <w:rFonts w:ascii="Calibri" w:eastAsia="Calibri" w:hAnsi="Calibri" w:cs="Calibri"/>
          <w:sz w:val="22"/>
          <w:szCs w:val="22"/>
          <w:lang w:val="uk-UA"/>
        </w:rPr>
        <w:t>е</w:t>
      </w:r>
      <w:r w:rsidR="009C5705" w:rsidRPr="00CC7F3D">
        <w:rPr>
          <w:rFonts w:ascii="Calibri" w:eastAsia="Calibri" w:hAnsi="Calibri" w:cs="Calibri"/>
          <w:sz w:val="22"/>
          <w:szCs w:val="22"/>
          <w:lang w:val="uk-UA"/>
        </w:rPr>
        <w:t>кт</w:t>
      </w:r>
      <w:r w:rsidRPr="00CC7F3D">
        <w:rPr>
          <w:rFonts w:ascii="Calibri" w:eastAsia="Calibri" w:hAnsi="Calibri" w:cs="Calibri"/>
          <w:sz w:val="22"/>
          <w:szCs w:val="22"/>
          <w:lang w:val="uk-UA"/>
        </w:rPr>
        <w:t>, хто встановлюватиме його на хостинг та здійснюватиме подальшу технічну підтримку</w:t>
      </w:r>
      <w:r w:rsidR="00326BBB" w:rsidRPr="00095DE4">
        <w:rPr>
          <w:rFonts w:ascii="Calibri" w:eastAsia="Calibri" w:hAnsi="Calibri" w:cs="Calibri"/>
          <w:sz w:val="22"/>
          <w:szCs w:val="22"/>
          <w:lang w:val="uk-UA"/>
        </w:rPr>
        <w:t>.</w:t>
      </w:r>
    </w:p>
    <w:p w14:paraId="30C0B77D" w14:textId="68C353C5" w:rsidR="00390851" w:rsidRPr="00095DE4" w:rsidRDefault="00CC7F3D">
      <w:pPr>
        <w:numPr>
          <w:ilvl w:val="0"/>
          <w:numId w:val="1"/>
        </w:numPr>
        <w:rPr>
          <w:lang w:val="uk-UA"/>
        </w:rPr>
      </w:pPr>
      <w:r>
        <w:rPr>
          <w:rFonts w:ascii="Calibri" w:eastAsia="Calibri" w:hAnsi="Calibri" w:cs="Calibri"/>
          <w:sz w:val="22"/>
          <w:szCs w:val="22"/>
          <w:lang w:val="uk-UA"/>
        </w:rPr>
        <w:t>Обміркуйте</w:t>
      </w:r>
      <w:r w:rsidRPr="00CC7F3D">
        <w:rPr>
          <w:rFonts w:ascii="Calibri" w:eastAsia="Calibri" w:hAnsi="Calibri" w:cs="Calibri"/>
          <w:sz w:val="22"/>
          <w:szCs w:val="22"/>
          <w:lang w:val="uk-UA"/>
        </w:rPr>
        <w:t xml:space="preserve"> чи потрібна на сайті реєстрація для відвідувачів? Навіщо вона потрібна вам, а чим вона буде корисна відвідувачу</w:t>
      </w:r>
      <w:r w:rsidR="00326BBB" w:rsidRPr="00095DE4">
        <w:rPr>
          <w:rFonts w:ascii="Calibri" w:eastAsia="Calibri" w:hAnsi="Calibri" w:cs="Calibri"/>
          <w:sz w:val="22"/>
          <w:szCs w:val="22"/>
          <w:lang w:val="uk-UA"/>
        </w:rPr>
        <w:t>.</w:t>
      </w:r>
    </w:p>
    <w:p w14:paraId="6C4BF16A" w14:textId="1D9AADB8" w:rsidR="00390851" w:rsidRPr="00095DE4" w:rsidRDefault="00CC7F3D">
      <w:pPr>
        <w:numPr>
          <w:ilvl w:val="0"/>
          <w:numId w:val="1"/>
        </w:numPr>
        <w:rPr>
          <w:lang w:val="uk-UA"/>
        </w:rPr>
      </w:pPr>
      <w:r w:rsidRPr="00CC7F3D">
        <w:rPr>
          <w:rFonts w:ascii="Calibri" w:eastAsia="Calibri" w:hAnsi="Calibri" w:cs="Calibri"/>
          <w:sz w:val="22"/>
          <w:szCs w:val="22"/>
          <w:lang w:val="uk-UA"/>
        </w:rPr>
        <w:t>Ваш майбутній інтернет-магазин у перспективі доставлятиме товари поштою в будь-який куточок світу? Не забудьте попередити про це</w:t>
      </w:r>
      <w:r w:rsidR="00326BBB" w:rsidRPr="00095DE4">
        <w:rPr>
          <w:rFonts w:ascii="Calibri" w:eastAsia="Calibri" w:hAnsi="Calibri" w:cs="Calibri"/>
          <w:sz w:val="22"/>
          <w:szCs w:val="22"/>
          <w:lang w:val="uk-UA"/>
        </w:rPr>
        <w:t>.</w:t>
      </w:r>
    </w:p>
    <w:p w14:paraId="38795E24" w14:textId="7B209384" w:rsidR="00390851" w:rsidRPr="00095DE4" w:rsidRDefault="00CC7F3D">
      <w:pPr>
        <w:numPr>
          <w:ilvl w:val="0"/>
          <w:numId w:val="1"/>
        </w:numPr>
        <w:spacing w:after="280"/>
        <w:rPr>
          <w:lang w:val="uk-UA"/>
        </w:rPr>
      </w:pPr>
      <w:r w:rsidRPr="00CC7F3D">
        <w:rPr>
          <w:rFonts w:ascii="Calibri" w:eastAsia="Calibri" w:hAnsi="Calibri" w:cs="Calibri"/>
          <w:sz w:val="22"/>
          <w:szCs w:val="22"/>
          <w:lang w:val="uk-UA"/>
        </w:rPr>
        <w:t>● Договоріться, хто писатиме і готуватиме до публікації текстове наповнення сайту, хто заповнюватиме сайт</w:t>
      </w:r>
      <w:r w:rsidR="00326BBB" w:rsidRPr="00095DE4">
        <w:rPr>
          <w:rFonts w:ascii="Calibri" w:eastAsia="Calibri" w:hAnsi="Calibri" w:cs="Calibri"/>
          <w:sz w:val="22"/>
          <w:szCs w:val="22"/>
          <w:lang w:val="uk-UA"/>
        </w:rPr>
        <w:t>.</w:t>
      </w:r>
    </w:p>
    <w:p w14:paraId="231D593B" w14:textId="32554154" w:rsidR="00390851" w:rsidRPr="00095DE4" w:rsidRDefault="00326BBB">
      <w:pPr>
        <w:spacing w:before="100" w:after="100"/>
        <w:rPr>
          <w:lang w:val="uk-UA"/>
        </w:rPr>
      </w:pPr>
      <w:r w:rsidRPr="00095DE4">
        <w:rPr>
          <w:lang w:val="uk-UA"/>
        </w:rPr>
        <w:br/>
      </w:r>
      <w:r w:rsidR="00CC7F3D" w:rsidRPr="00CC7F3D">
        <w:rPr>
          <w:sz w:val="36"/>
          <w:szCs w:val="36"/>
          <w:lang w:val="uk-UA"/>
        </w:rPr>
        <w:t>Терміни та вартіст</w:t>
      </w:r>
      <w:r w:rsidRPr="00095DE4">
        <w:rPr>
          <w:sz w:val="36"/>
          <w:szCs w:val="36"/>
          <w:lang w:val="uk-UA"/>
        </w:rPr>
        <w:t>ь</w:t>
      </w:r>
    </w:p>
    <w:p w14:paraId="37F4F138" w14:textId="3E9807B0" w:rsidR="00390851" w:rsidRPr="00095DE4" w:rsidRDefault="00CC7F3D">
      <w:pPr>
        <w:spacing w:before="100" w:after="100"/>
        <w:rPr>
          <w:lang w:val="uk-UA"/>
        </w:rPr>
      </w:pPr>
      <w:r w:rsidRPr="00CC7F3D">
        <w:rPr>
          <w:lang w:val="uk-UA"/>
        </w:rPr>
        <w:t xml:space="preserve">Вказувати чи ні вилку цін у якій ви готові працювати з обраним виконавцем </w:t>
      </w:r>
      <w:r w:rsidR="00326BBB" w:rsidRPr="00095DE4">
        <w:rPr>
          <w:lang w:val="uk-UA"/>
        </w:rPr>
        <w:t>— ваш</w:t>
      </w:r>
      <w:r w:rsidR="00F62197" w:rsidRPr="00F62197">
        <w:rPr>
          <w:lang w:val="uk-UA"/>
        </w:rPr>
        <w:t>а справа</w:t>
      </w:r>
      <w:r w:rsidR="00326BBB" w:rsidRPr="00095DE4">
        <w:rPr>
          <w:lang w:val="uk-UA"/>
        </w:rPr>
        <w:t xml:space="preserve">, </w:t>
      </w:r>
      <w:r w:rsidR="00F62197" w:rsidRPr="00F62197">
        <w:rPr>
          <w:lang w:val="uk-UA"/>
        </w:rPr>
        <w:t xml:space="preserve">не вказавши її в техзавданні, її ви можете виграти в тому випадку, якщо розробник </w:t>
      </w:r>
      <w:r w:rsidR="00F62197" w:rsidRPr="00F62197">
        <w:rPr>
          <w:lang w:val="uk-UA"/>
        </w:rPr>
        <w:lastRenderedPageBreak/>
        <w:t>назве вартість нижче, але ризикуєте недоотримати те, що розробник готовий запропонувати за ті гроші, які ви насправді готові заплатити.</w:t>
      </w:r>
      <w:r w:rsidR="00326BBB" w:rsidRPr="00095DE4">
        <w:rPr>
          <w:lang w:val="uk-UA"/>
        </w:rPr>
        <w:t xml:space="preserve"> </w:t>
      </w:r>
      <w:r w:rsidR="00F62197" w:rsidRPr="00F62197">
        <w:rPr>
          <w:lang w:val="uk-UA"/>
        </w:rPr>
        <w:t>Вказавши приблизну вартість - даєте розробнику можливість відразу не гадаючи пропонувати вам рішення в зазначених цінових рамках, заощаджуючи час обох сторін. Крім того, вказівка вилки ціни не скасовує необхідність розробника обґрунтувати ту суму, яку він просить за свою роботу</w:t>
      </w:r>
      <w:r w:rsidR="00326BBB" w:rsidRPr="00095DE4">
        <w:rPr>
          <w:lang w:val="uk-UA"/>
        </w:rPr>
        <w:t>.</w:t>
      </w:r>
    </w:p>
    <w:p w14:paraId="4AD6C171" w14:textId="7592FE96" w:rsidR="00390851" w:rsidRPr="00095DE4" w:rsidRDefault="00F62197">
      <w:pPr>
        <w:spacing w:before="100" w:after="100"/>
        <w:rPr>
          <w:lang w:val="uk-UA"/>
        </w:rPr>
      </w:pPr>
      <w:r w:rsidRPr="00F62197">
        <w:rPr>
          <w:lang w:val="uk-UA"/>
        </w:rPr>
        <w:t xml:space="preserve">Щодо термінів, все простіше — ви знаєте, коли ви хочете отримати </w:t>
      </w:r>
      <w:r w:rsidR="009C5705" w:rsidRPr="00F62197">
        <w:rPr>
          <w:lang w:val="uk-UA"/>
        </w:rPr>
        <w:t>про</w:t>
      </w:r>
      <w:r w:rsidR="009C5705">
        <w:rPr>
          <w:lang w:val="uk-UA"/>
        </w:rPr>
        <w:t>е</w:t>
      </w:r>
      <w:r w:rsidR="009C5705" w:rsidRPr="00F62197">
        <w:rPr>
          <w:lang w:val="uk-UA"/>
        </w:rPr>
        <w:t>кт</w:t>
      </w:r>
      <w:r w:rsidRPr="00F62197">
        <w:rPr>
          <w:lang w:val="uk-UA"/>
        </w:rPr>
        <w:t xml:space="preserve"> і коли він дійсно необхідний. Повідомте розробнику, що ви будете вельми задоволені, якщо </w:t>
      </w:r>
      <w:r w:rsidR="009C5705" w:rsidRPr="00F62197">
        <w:rPr>
          <w:lang w:val="uk-UA"/>
        </w:rPr>
        <w:t>про</w:t>
      </w:r>
      <w:r w:rsidR="009C5705">
        <w:rPr>
          <w:lang w:val="uk-UA"/>
        </w:rPr>
        <w:t>е</w:t>
      </w:r>
      <w:r w:rsidR="009C5705" w:rsidRPr="00F62197">
        <w:rPr>
          <w:lang w:val="uk-UA"/>
        </w:rPr>
        <w:t>кт</w:t>
      </w:r>
      <w:r w:rsidRPr="00F62197">
        <w:rPr>
          <w:lang w:val="uk-UA"/>
        </w:rPr>
        <w:t xml:space="preserve"> буде готовий через 6 тижнів, але до 8 тижнів у вас запланована «виставка», </w:t>
      </w:r>
      <w:r>
        <w:rPr>
          <w:lang w:val="uk-UA"/>
        </w:rPr>
        <w:t>й</w:t>
      </w:r>
      <w:r w:rsidRPr="00F62197">
        <w:rPr>
          <w:lang w:val="uk-UA"/>
        </w:rPr>
        <w:t xml:space="preserve"> </w:t>
      </w:r>
      <w:r w:rsidR="009C5705" w:rsidRPr="00F62197">
        <w:rPr>
          <w:lang w:val="uk-UA"/>
        </w:rPr>
        <w:t>про</w:t>
      </w:r>
      <w:r w:rsidR="009C5705">
        <w:rPr>
          <w:lang w:val="uk-UA"/>
        </w:rPr>
        <w:t>е</w:t>
      </w:r>
      <w:r w:rsidR="009C5705" w:rsidRPr="00F62197">
        <w:rPr>
          <w:lang w:val="uk-UA"/>
        </w:rPr>
        <w:t>кт</w:t>
      </w:r>
      <w:r w:rsidRPr="00F62197">
        <w:rPr>
          <w:lang w:val="uk-UA"/>
        </w:rPr>
        <w:t xml:space="preserve"> обов'язково повинен бути готовий до цього терміну.</w:t>
      </w:r>
    </w:p>
    <w:p w14:paraId="2BC7EC8F" w14:textId="04D236AE" w:rsidR="00390851" w:rsidRPr="00095DE4" w:rsidRDefault="00326BBB">
      <w:pPr>
        <w:spacing w:before="100" w:after="100"/>
        <w:rPr>
          <w:lang w:val="uk-UA"/>
        </w:rPr>
      </w:pPr>
      <w:r w:rsidRPr="00095DE4">
        <w:rPr>
          <w:lang w:val="uk-UA"/>
        </w:rPr>
        <w:br/>
      </w:r>
      <w:r w:rsidR="00F62197" w:rsidRPr="00F62197">
        <w:rPr>
          <w:sz w:val="36"/>
          <w:szCs w:val="36"/>
          <w:lang w:val="uk-UA"/>
        </w:rPr>
        <w:t>Ваші контакти</w:t>
      </w:r>
    </w:p>
    <w:p w14:paraId="2FCB01FE" w14:textId="3C413FE6" w:rsidR="00390851" w:rsidRPr="00095DE4" w:rsidRDefault="00F62197">
      <w:pPr>
        <w:spacing w:before="100" w:after="100"/>
        <w:rPr>
          <w:lang w:val="uk-UA"/>
        </w:rPr>
      </w:pPr>
      <w:r w:rsidRPr="00F62197">
        <w:rPr>
          <w:lang w:val="uk-UA"/>
        </w:rPr>
        <w:t>Надсилаючи або іншим способом передаючи розробнику технічне завдання на розробку сайту, не забудьте вказати ваші контактні дані (як мінімум ім'я, телефон, email) та зручний час зв'язку. Це може виграти час як при початковій відповіді розробника, так і під час подальших обговорень деталей</w:t>
      </w:r>
      <w:r w:rsidR="00326BBB" w:rsidRPr="00095DE4">
        <w:rPr>
          <w:lang w:val="uk-UA"/>
        </w:rPr>
        <w:t>.</w:t>
      </w:r>
    </w:p>
    <w:p w14:paraId="1A183129" w14:textId="7652B1EA" w:rsidR="00390851" w:rsidRPr="00095DE4" w:rsidRDefault="00326BBB">
      <w:pPr>
        <w:spacing w:before="100" w:after="100"/>
        <w:rPr>
          <w:lang w:val="uk-UA"/>
        </w:rPr>
      </w:pPr>
      <w:r w:rsidRPr="00095DE4">
        <w:rPr>
          <w:lang w:val="uk-UA"/>
        </w:rPr>
        <w:br/>
      </w:r>
      <w:r w:rsidR="00F62197" w:rsidRPr="00F62197">
        <w:rPr>
          <w:sz w:val="36"/>
          <w:szCs w:val="36"/>
          <w:lang w:val="uk-UA"/>
        </w:rPr>
        <w:t>Висновок</w:t>
      </w:r>
    </w:p>
    <w:p w14:paraId="2D22BB1A" w14:textId="43B23002" w:rsidR="00390851" w:rsidRPr="00095DE4" w:rsidRDefault="00F62197">
      <w:pPr>
        <w:spacing w:before="100" w:after="100"/>
        <w:rPr>
          <w:lang w:val="uk-UA"/>
        </w:rPr>
      </w:pPr>
      <w:r w:rsidRPr="00F62197">
        <w:rPr>
          <w:lang w:val="uk-UA"/>
        </w:rPr>
        <w:t xml:space="preserve">Сподіваємося, що даним посібником зі створення попереднього технічного завдання ми не тільки допоможемо вам без зайвих витрат часу та сил пояснити виконавцю суть та цілі майбутнього </w:t>
      </w:r>
      <w:r w:rsidR="009C5705" w:rsidRPr="00F62197">
        <w:rPr>
          <w:lang w:val="uk-UA"/>
        </w:rPr>
        <w:t>про</w:t>
      </w:r>
      <w:r w:rsidR="009C5705">
        <w:rPr>
          <w:lang w:val="uk-UA"/>
        </w:rPr>
        <w:t>е</w:t>
      </w:r>
      <w:r w:rsidR="009C5705" w:rsidRPr="00F62197">
        <w:rPr>
          <w:lang w:val="uk-UA"/>
        </w:rPr>
        <w:t>кту</w:t>
      </w:r>
      <w:r w:rsidRPr="00F62197">
        <w:rPr>
          <w:lang w:val="uk-UA"/>
        </w:rPr>
        <w:t>, а й на крок наблизимо до успішної реалізації вашого задуму</w:t>
      </w:r>
      <w:r w:rsidR="00326BBB" w:rsidRPr="00095DE4">
        <w:rPr>
          <w:lang w:val="uk-UA"/>
        </w:rPr>
        <w:t>.</w:t>
      </w:r>
    </w:p>
    <w:p w14:paraId="287099AE" w14:textId="0727EAEE" w:rsidR="00390851" w:rsidRPr="00095DE4" w:rsidRDefault="00F62197">
      <w:pPr>
        <w:spacing w:before="100" w:after="100"/>
        <w:rPr>
          <w:lang w:val="uk-UA"/>
        </w:rPr>
      </w:pPr>
      <w:r w:rsidRPr="00F62197">
        <w:rPr>
          <w:lang w:val="uk-UA"/>
        </w:rPr>
        <w:t>Ми будемо раді допомогти вам, отримати попереднє технічне завдання, створене по даному посібнику, або заповнений бриф на створення сайту — його спрощену та структуровану версію</w:t>
      </w:r>
      <w:r w:rsidR="00326BBB" w:rsidRPr="00095DE4">
        <w:rPr>
          <w:lang w:val="uk-UA"/>
        </w:rPr>
        <w:t>.</w:t>
      </w:r>
    </w:p>
    <w:p w14:paraId="02C47BC3" w14:textId="77777777" w:rsidR="00390851" w:rsidRPr="00095DE4" w:rsidRDefault="00390851">
      <w:pPr>
        <w:rPr>
          <w:lang w:val="uk-UA"/>
        </w:rPr>
      </w:pPr>
    </w:p>
    <w:p w14:paraId="46CC8942" w14:textId="77777777" w:rsidR="00390851" w:rsidRPr="00095DE4" w:rsidRDefault="00390851">
      <w:pPr>
        <w:rPr>
          <w:lang w:val="uk-UA"/>
        </w:rPr>
      </w:pPr>
    </w:p>
    <w:sectPr w:rsidR="00390851" w:rsidRPr="00095DE4">
      <w:headerReference w:type="default" r:id="rId8"/>
      <w:footerReference w:type="default" r:id="rId9"/>
      <w:pgSz w:w="11906" w:h="16838"/>
      <w:pgMar w:top="360" w:right="850" w:bottom="540" w:left="1701" w:header="51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7138A" w14:textId="77777777" w:rsidR="00E718CC" w:rsidRDefault="00E718CC">
      <w:r>
        <w:separator/>
      </w:r>
    </w:p>
  </w:endnote>
  <w:endnote w:type="continuationSeparator" w:id="0">
    <w:p w14:paraId="120B0DD8" w14:textId="77777777" w:rsidR="00E718CC" w:rsidRDefault="00E7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Neue">
    <w:altName w:val="Arial"/>
    <w:panose1 w:val="02000A06000000020004"/>
    <w:charset w:val="CC"/>
    <w:family w:val="auto"/>
    <w:pitch w:val="variable"/>
    <w:sig w:usb0="A0000267" w:usb1="00000000" w:usb2="00000000" w:usb3="00000000" w:csb0="0000019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C0816" w14:textId="77777777" w:rsidR="00390851" w:rsidRPr="009512F8" w:rsidRDefault="00326BBB">
    <w:pPr>
      <w:pBdr>
        <w:top w:val="nil"/>
        <w:left w:val="nil"/>
        <w:bottom w:val="nil"/>
        <w:right w:val="nil"/>
        <w:between w:val="nil"/>
      </w:pBdr>
      <w:tabs>
        <w:tab w:val="center" w:pos="4677"/>
        <w:tab w:val="right" w:pos="9355"/>
      </w:tabs>
      <w:jc w:val="center"/>
      <w:rPr>
        <w:color w:val="FFCC00"/>
        <w:sz w:val="20"/>
        <w:szCs w:val="20"/>
        <w:lang w:val="en-US"/>
      </w:rPr>
    </w:pPr>
    <w:r w:rsidRPr="009512F8">
      <w:rPr>
        <w:color w:val="FFCC00"/>
        <w:sz w:val="20"/>
        <w:szCs w:val="20"/>
        <w:lang w:val="en-US"/>
      </w:rPr>
      <w:t>Sofona.com         mail: info@sofona.com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E1468" w14:textId="77777777" w:rsidR="00E718CC" w:rsidRDefault="00E718CC">
      <w:r>
        <w:separator/>
      </w:r>
    </w:p>
  </w:footnote>
  <w:footnote w:type="continuationSeparator" w:id="0">
    <w:p w14:paraId="491AB6F8" w14:textId="77777777" w:rsidR="00E718CC" w:rsidRDefault="00E71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D4EED" w14:textId="77777777" w:rsidR="00390851" w:rsidRDefault="00326BBB">
    <w:pPr>
      <w:pBdr>
        <w:top w:val="nil"/>
        <w:left w:val="nil"/>
        <w:bottom w:val="nil"/>
        <w:right w:val="nil"/>
        <w:between w:val="nil"/>
      </w:pBdr>
      <w:tabs>
        <w:tab w:val="center" w:pos="4677"/>
        <w:tab w:val="right" w:pos="9355"/>
      </w:tabs>
      <w:rPr>
        <w:color w:val="000000"/>
      </w:rPr>
    </w:pPr>
    <w:r>
      <w:rPr>
        <w:color w:val="000000"/>
      </w:rPr>
      <w:t xml:space="preserve"> </w:t>
    </w:r>
    <w:r>
      <w:rPr>
        <w:noProof/>
        <w:lang w:val="uk-UA" w:eastAsia="uk-UA"/>
      </w:rPr>
      <w:drawing>
        <wp:anchor distT="0" distB="0" distL="0" distR="0" simplePos="0" relativeHeight="251658240" behindDoc="0" locked="0" layoutInCell="1" hidden="0" allowOverlap="1" wp14:anchorId="6A223DEF" wp14:editId="3EAED7B6">
          <wp:simplePos x="0" y="0"/>
          <wp:positionH relativeFrom="margin">
            <wp:posOffset>5821597</wp:posOffset>
          </wp:positionH>
          <wp:positionV relativeFrom="paragraph">
            <wp:posOffset>-290553</wp:posOffset>
          </wp:positionV>
          <wp:extent cx="421005" cy="445770"/>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421005" cy="44577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16E8"/>
    <w:multiLevelType w:val="multilevel"/>
    <w:tmpl w:val="D8DAB96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nsid w:val="1A22344A"/>
    <w:multiLevelType w:val="multilevel"/>
    <w:tmpl w:val="7E18C46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nsid w:val="21AB65DF"/>
    <w:multiLevelType w:val="multilevel"/>
    <w:tmpl w:val="CA20CD2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51"/>
    <w:rsid w:val="000103BA"/>
    <w:rsid w:val="00095DE4"/>
    <w:rsid w:val="00243216"/>
    <w:rsid w:val="00326BBB"/>
    <w:rsid w:val="00390851"/>
    <w:rsid w:val="003D1A36"/>
    <w:rsid w:val="00583EE3"/>
    <w:rsid w:val="0065057C"/>
    <w:rsid w:val="00691D7A"/>
    <w:rsid w:val="007307C9"/>
    <w:rsid w:val="009512F8"/>
    <w:rsid w:val="009C1057"/>
    <w:rsid w:val="009C5705"/>
    <w:rsid w:val="00A22B89"/>
    <w:rsid w:val="00BD5CEA"/>
    <w:rsid w:val="00CC7F3D"/>
    <w:rsid w:val="00DF7C01"/>
    <w:rsid w:val="00E718CC"/>
    <w:rsid w:val="00F62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9573"/>
  <w15:docId w15:val="{C6DC161C-FBD2-43A5-BE97-5F23434E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7098</Words>
  <Characters>4046</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Kate_PC</dc:creator>
  <cp:lastModifiedBy>Учетная запись Майкрософт</cp:lastModifiedBy>
  <cp:revision>2</cp:revision>
  <dcterms:created xsi:type="dcterms:W3CDTF">2023-11-27T16:15:00Z</dcterms:created>
  <dcterms:modified xsi:type="dcterms:W3CDTF">2023-11-27T16:15:00Z</dcterms:modified>
</cp:coreProperties>
</file>